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D8" w:rsidRDefault="00FF40D8">
      <w:pPr>
        <w:autoSpaceDE w:val="0"/>
        <w:autoSpaceDN w:val="0"/>
        <w:spacing w:after="78" w:line="220" w:lineRule="exact"/>
      </w:pPr>
    </w:p>
    <w:p w:rsidR="00FF40D8" w:rsidRPr="00AE5D0F" w:rsidRDefault="00AE5D0F">
      <w:pPr>
        <w:autoSpaceDE w:val="0"/>
        <w:autoSpaceDN w:val="0"/>
        <w:spacing w:after="0" w:line="230" w:lineRule="auto"/>
        <w:ind w:left="1494"/>
        <w:rPr>
          <w:lang w:val="ru-RU"/>
        </w:rPr>
      </w:pPr>
      <w:r w:rsidRPr="00AE5D0F">
        <w:rPr>
          <w:rFonts w:ascii="Times New Roman" w:eastAsia="Times New Roman" w:hAnsi="Times New Roman"/>
          <w:b/>
          <w:color w:val="000000"/>
          <w:sz w:val="24"/>
          <w:lang w:val="ru-RU"/>
        </w:rPr>
        <w:t>МИНИСТЕРСТВО ПРОСВЕЩЕНИЯ РОССИЙСКОЙ ФЕДЕРАЦИИ</w:t>
      </w:r>
    </w:p>
    <w:p w:rsidR="00FF40D8" w:rsidRPr="00AE5D0F" w:rsidRDefault="00AE5D0F">
      <w:pPr>
        <w:autoSpaceDE w:val="0"/>
        <w:autoSpaceDN w:val="0"/>
        <w:spacing w:before="670" w:after="0" w:line="230" w:lineRule="auto"/>
        <w:ind w:right="2480"/>
        <w:jc w:val="right"/>
        <w:rPr>
          <w:lang w:val="ru-RU"/>
        </w:rPr>
      </w:pPr>
      <w:r w:rsidRPr="00AE5D0F">
        <w:rPr>
          <w:rFonts w:ascii="Times New Roman" w:eastAsia="Times New Roman" w:hAnsi="Times New Roman"/>
          <w:color w:val="000000"/>
          <w:sz w:val="24"/>
          <w:lang w:val="ru-RU"/>
        </w:rPr>
        <w:t>Министерство образования Белгородской области</w:t>
      </w:r>
    </w:p>
    <w:p w:rsidR="00FF40D8" w:rsidRPr="00AE5D0F" w:rsidRDefault="00AE5D0F">
      <w:pPr>
        <w:autoSpaceDE w:val="0"/>
        <w:autoSpaceDN w:val="0"/>
        <w:spacing w:before="670" w:after="0" w:line="230" w:lineRule="auto"/>
        <w:ind w:right="2586"/>
        <w:jc w:val="right"/>
        <w:rPr>
          <w:lang w:val="ru-RU"/>
        </w:rPr>
      </w:pPr>
      <w:r w:rsidRPr="00AE5D0F">
        <w:rPr>
          <w:rFonts w:ascii="Times New Roman" w:eastAsia="Times New Roman" w:hAnsi="Times New Roman"/>
          <w:color w:val="000000"/>
          <w:sz w:val="24"/>
          <w:lang w:val="ru-RU"/>
        </w:rPr>
        <w:t>Департамент образования Белгородской области</w:t>
      </w:r>
    </w:p>
    <w:p w:rsidR="00FF40D8" w:rsidRPr="00AE5D0F" w:rsidRDefault="00AE5D0F">
      <w:pPr>
        <w:autoSpaceDE w:val="0"/>
        <w:autoSpaceDN w:val="0"/>
        <w:spacing w:before="670" w:after="1376" w:line="230" w:lineRule="auto"/>
        <w:ind w:right="3664"/>
        <w:jc w:val="right"/>
        <w:rPr>
          <w:lang w:val="ru-RU"/>
        </w:rPr>
      </w:pPr>
      <w:r w:rsidRPr="00AE5D0F">
        <w:rPr>
          <w:rFonts w:ascii="Times New Roman" w:eastAsia="Times New Roman" w:hAnsi="Times New Roman"/>
          <w:color w:val="000000"/>
          <w:sz w:val="24"/>
          <w:lang w:val="ru-RU"/>
        </w:rPr>
        <w:t>ОГБОУ "Пятницкая СОШ"</w:t>
      </w:r>
    </w:p>
    <w:tbl>
      <w:tblPr>
        <w:tblW w:w="0" w:type="auto"/>
        <w:tblLayout w:type="fixed"/>
        <w:tblLook w:val="04A0" w:firstRow="1" w:lastRow="0" w:firstColumn="1" w:lastColumn="0" w:noHBand="0" w:noVBand="1"/>
      </w:tblPr>
      <w:tblGrid>
        <w:gridCol w:w="2602"/>
        <w:gridCol w:w="4040"/>
        <w:gridCol w:w="3700"/>
      </w:tblGrid>
      <w:tr w:rsidR="00FF40D8">
        <w:trPr>
          <w:trHeight w:hRule="exact" w:val="274"/>
        </w:trPr>
        <w:tc>
          <w:tcPr>
            <w:tcW w:w="2602" w:type="dxa"/>
            <w:tcMar>
              <w:left w:w="0" w:type="dxa"/>
              <w:right w:w="0" w:type="dxa"/>
            </w:tcMar>
          </w:tcPr>
          <w:p w:rsidR="00FF40D8" w:rsidRDefault="00AE5D0F">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4040" w:type="dxa"/>
            <w:tcMar>
              <w:left w:w="0" w:type="dxa"/>
              <w:right w:w="0" w:type="dxa"/>
            </w:tcMar>
          </w:tcPr>
          <w:p w:rsidR="00FF40D8" w:rsidRDefault="00AE5D0F">
            <w:pPr>
              <w:autoSpaceDE w:val="0"/>
              <w:autoSpaceDN w:val="0"/>
              <w:spacing w:before="48" w:after="0" w:line="230" w:lineRule="auto"/>
              <w:ind w:left="916"/>
            </w:pPr>
            <w:r>
              <w:rPr>
                <w:rFonts w:ascii="Times New Roman" w:eastAsia="Times New Roman" w:hAnsi="Times New Roman"/>
                <w:color w:val="000000"/>
                <w:w w:val="102"/>
                <w:sz w:val="20"/>
              </w:rPr>
              <w:t>СОГЛАСОВАНО</w:t>
            </w:r>
          </w:p>
        </w:tc>
        <w:tc>
          <w:tcPr>
            <w:tcW w:w="3700" w:type="dxa"/>
            <w:tcMar>
              <w:left w:w="0" w:type="dxa"/>
              <w:right w:w="0" w:type="dxa"/>
            </w:tcMar>
          </w:tcPr>
          <w:p w:rsidR="00FF40D8" w:rsidRDefault="00AE5D0F">
            <w:pPr>
              <w:autoSpaceDE w:val="0"/>
              <w:autoSpaceDN w:val="0"/>
              <w:spacing w:before="48" w:after="0" w:line="230" w:lineRule="auto"/>
              <w:ind w:left="392"/>
            </w:pPr>
            <w:r>
              <w:rPr>
                <w:rFonts w:ascii="Times New Roman" w:eastAsia="Times New Roman" w:hAnsi="Times New Roman"/>
                <w:color w:val="000000"/>
                <w:w w:val="102"/>
                <w:sz w:val="20"/>
              </w:rPr>
              <w:t>УТВЕРЖДЕНО</w:t>
            </w:r>
          </w:p>
        </w:tc>
      </w:tr>
      <w:tr w:rsidR="00FF40D8">
        <w:trPr>
          <w:trHeight w:hRule="exact" w:val="276"/>
        </w:trPr>
        <w:tc>
          <w:tcPr>
            <w:tcW w:w="2602" w:type="dxa"/>
            <w:tcMar>
              <w:left w:w="0" w:type="dxa"/>
              <w:right w:w="0" w:type="dxa"/>
            </w:tcMar>
          </w:tcPr>
          <w:p w:rsidR="00FF40D8" w:rsidRDefault="00AE5D0F">
            <w:pPr>
              <w:autoSpaceDE w:val="0"/>
              <w:autoSpaceDN w:val="0"/>
              <w:spacing w:after="0" w:line="230" w:lineRule="auto"/>
            </w:pPr>
            <w:r>
              <w:rPr>
                <w:rFonts w:ascii="Times New Roman" w:eastAsia="Times New Roman" w:hAnsi="Times New Roman"/>
                <w:color w:val="000000"/>
                <w:w w:val="102"/>
                <w:sz w:val="20"/>
              </w:rPr>
              <w:t>Руководителем МО</w:t>
            </w:r>
          </w:p>
        </w:tc>
        <w:tc>
          <w:tcPr>
            <w:tcW w:w="4040" w:type="dxa"/>
            <w:tcMar>
              <w:left w:w="0" w:type="dxa"/>
              <w:right w:w="0" w:type="dxa"/>
            </w:tcMar>
          </w:tcPr>
          <w:p w:rsidR="00FF40D8" w:rsidRDefault="00AE5D0F">
            <w:pPr>
              <w:autoSpaceDE w:val="0"/>
              <w:autoSpaceDN w:val="0"/>
              <w:spacing w:after="0" w:line="230" w:lineRule="auto"/>
              <w:ind w:left="916"/>
            </w:pPr>
            <w:r>
              <w:rPr>
                <w:rFonts w:ascii="Times New Roman" w:eastAsia="Times New Roman" w:hAnsi="Times New Roman"/>
                <w:color w:val="000000"/>
                <w:w w:val="102"/>
                <w:sz w:val="20"/>
              </w:rPr>
              <w:t xml:space="preserve">Заместитель директора по УВР </w:t>
            </w:r>
          </w:p>
        </w:tc>
        <w:tc>
          <w:tcPr>
            <w:tcW w:w="3700" w:type="dxa"/>
            <w:tcMar>
              <w:left w:w="0" w:type="dxa"/>
              <w:right w:w="0" w:type="dxa"/>
            </w:tcMar>
          </w:tcPr>
          <w:p w:rsidR="00FF40D8" w:rsidRDefault="00AE5D0F">
            <w:pPr>
              <w:autoSpaceDE w:val="0"/>
              <w:autoSpaceDN w:val="0"/>
              <w:spacing w:after="0" w:line="230" w:lineRule="auto"/>
              <w:ind w:left="392"/>
            </w:pPr>
            <w:r>
              <w:rPr>
                <w:rFonts w:ascii="Times New Roman" w:eastAsia="Times New Roman" w:hAnsi="Times New Roman"/>
                <w:color w:val="000000"/>
                <w:w w:val="102"/>
                <w:sz w:val="20"/>
              </w:rPr>
              <w:t xml:space="preserve">Директор ОГБОУ "Пятницкая СОШ" </w:t>
            </w:r>
          </w:p>
        </w:tc>
      </w:tr>
    </w:tbl>
    <w:p w:rsidR="00FF40D8" w:rsidRDefault="00FF40D8">
      <w:pPr>
        <w:autoSpaceDE w:val="0"/>
        <w:autoSpaceDN w:val="0"/>
        <w:spacing w:after="0" w:line="60" w:lineRule="exact"/>
      </w:pPr>
    </w:p>
    <w:tbl>
      <w:tblPr>
        <w:tblW w:w="0" w:type="auto"/>
        <w:tblLayout w:type="fixed"/>
        <w:tblLook w:val="04A0" w:firstRow="1" w:lastRow="0" w:firstColumn="1" w:lastColumn="0" w:noHBand="0" w:noVBand="1"/>
      </w:tblPr>
      <w:tblGrid>
        <w:gridCol w:w="3062"/>
        <w:gridCol w:w="3640"/>
        <w:gridCol w:w="3460"/>
      </w:tblGrid>
      <w:tr w:rsidR="00FF40D8">
        <w:trPr>
          <w:trHeight w:hRule="exact" w:val="362"/>
        </w:trPr>
        <w:tc>
          <w:tcPr>
            <w:tcW w:w="3062" w:type="dxa"/>
            <w:tcMar>
              <w:left w:w="0" w:type="dxa"/>
              <w:right w:w="0" w:type="dxa"/>
            </w:tcMar>
          </w:tcPr>
          <w:p w:rsidR="00FF40D8" w:rsidRDefault="00AE5D0F">
            <w:pPr>
              <w:autoSpaceDE w:val="0"/>
              <w:autoSpaceDN w:val="0"/>
              <w:spacing w:before="60" w:after="0" w:line="230" w:lineRule="auto"/>
            </w:pPr>
            <w:r>
              <w:rPr>
                <w:rFonts w:ascii="Times New Roman" w:eastAsia="Times New Roman" w:hAnsi="Times New Roman"/>
                <w:color w:val="000000"/>
                <w:w w:val="102"/>
                <w:sz w:val="20"/>
              </w:rPr>
              <w:t>______________Дедяева Н. А.</w:t>
            </w:r>
          </w:p>
        </w:tc>
        <w:tc>
          <w:tcPr>
            <w:tcW w:w="3640" w:type="dxa"/>
            <w:tcMar>
              <w:left w:w="0" w:type="dxa"/>
              <w:right w:w="0" w:type="dxa"/>
            </w:tcMar>
          </w:tcPr>
          <w:p w:rsidR="00FF40D8" w:rsidRDefault="00AE5D0F">
            <w:pPr>
              <w:autoSpaceDE w:val="0"/>
              <w:autoSpaceDN w:val="0"/>
              <w:spacing w:before="60" w:after="0" w:line="230" w:lineRule="auto"/>
              <w:ind w:left="456"/>
            </w:pPr>
            <w:r>
              <w:rPr>
                <w:rFonts w:ascii="Times New Roman" w:eastAsia="Times New Roman" w:hAnsi="Times New Roman"/>
                <w:color w:val="000000"/>
                <w:w w:val="102"/>
                <w:sz w:val="20"/>
              </w:rPr>
              <w:t>______________Сильченко Н. В.</w:t>
            </w:r>
          </w:p>
        </w:tc>
        <w:tc>
          <w:tcPr>
            <w:tcW w:w="3460" w:type="dxa"/>
            <w:tcMar>
              <w:left w:w="0" w:type="dxa"/>
              <w:right w:w="0" w:type="dxa"/>
            </w:tcMar>
          </w:tcPr>
          <w:p w:rsidR="00FF40D8" w:rsidRDefault="00AE5D0F">
            <w:pPr>
              <w:autoSpaceDE w:val="0"/>
              <w:autoSpaceDN w:val="0"/>
              <w:spacing w:before="60" w:after="0" w:line="230" w:lineRule="auto"/>
              <w:ind w:left="332"/>
            </w:pPr>
            <w:r>
              <w:rPr>
                <w:rFonts w:ascii="Times New Roman" w:eastAsia="Times New Roman" w:hAnsi="Times New Roman"/>
                <w:color w:val="000000"/>
                <w:w w:val="102"/>
                <w:sz w:val="20"/>
              </w:rPr>
              <w:t>______________Бурменский В. Г.</w:t>
            </w:r>
          </w:p>
        </w:tc>
      </w:tr>
      <w:tr w:rsidR="00FF40D8">
        <w:trPr>
          <w:trHeight w:hRule="exact" w:val="420"/>
        </w:trPr>
        <w:tc>
          <w:tcPr>
            <w:tcW w:w="3062" w:type="dxa"/>
            <w:tcMar>
              <w:left w:w="0" w:type="dxa"/>
              <w:right w:w="0" w:type="dxa"/>
            </w:tcMar>
          </w:tcPr>
          <w:p w:rsidR="00FF40D8" w:rsidRDefault="00AE5D0F">
            <w:pPr>
              <w:autoSpaceDE w:val="0"/>
              <w:autoSpaceDN w:val="0"/>
              <w:spacing w:before="106" w:after="0" w:line="230" w:lineRule="auto"/>
            </w:pPr>
            <w:r>
              <w:rPr>
                <w:rFonts w:ascii="Times New Roman" w:eastAsia="Times New Roman" w:hAnsi="Times New Roman"/>
                <w:color w:val="000000"/>
                <w:w w:val="102"/>
                <w:sz w:val="20"/>
              </w:rPr>
              <w:t>Протокол №4</w:t>
            </w:r>
          </w:p>
        </w:tc>
        <w:tc>
          <w:tcPr>
            <w:tcW w:w="3640" w:type="dxa"/>
            <w:tcMar>
              <w:left w:w="0" w:type="dxa"/>
              <w:right w:w="0" w:type="dxa"/>
            </w:tcMar>
          </w:tcPr>
          <w:p w:rsidR="00FF40D8" w:rsidRDefault="00AE5D0F">
            <w:pPr>
              <w:autoSpaceDE w:val="0"/>
              <w:autoSpaceDN w:val="0"/>
              <w:spacing w:before="106" w:after="0" w:line="230" w:lineRule="auto"/>
              <w:ind w:left="456"/>
            </w:pPr>
            <w:r>
              <w:rPr>
                <w:rFonts w:ascii="Times New Roman" w:eastAsia="Times New Roman" w:hAnsi="Times New Roman"/>
                <w:color w:val="000000"/>
                <w:w w:val="102"/>
                <w:sz w:val="20"/>
              </w:rPr>
              <w:t>Протокол №1</w:t>
            </w:r>
          </w:p>
        </w:tc>
        <w:tc>
          <w:tcPr>
            <w:tcW w:w="3460" w:type="dxa"/>
            <w:tcMar>
              <w:left w:w="0" w:type="dxa"/>
              <w:right w:w="0" w:type="dxa"/>
            </w:tcMar>
          </w:tcPr>
          <w:p w:rsidR="00FF40D8" w:rsidRDefault="00AE5D0F">
            <w:pPr>
              <w:autoSpaceDE w:val="0"/>
              <w:autoSpaceDN w:val="0"/>
              <w:spacing w:before="106" w:after="0" w:line="230" w:lineRule="auto"/>
              <w:ind w:left="332"/>
            </w:pPr>
            <w:r>
              <w:rPr>
                <w:rFonts w:ascii="Times New Roman" w:eastAsia="Times New Roman" w:hAnsi="Times New Roman"/>
                <w:color w:val="000000"/>
                <w:w w:val="102"/>
                <w:sz w:val="20"/>
              </w:rPr>
              <w:t>Приказ №305</w:t>
            </w:r>
          </w:p>
        </w:tc>
      </w:tr>
      <w:tr w:rsidR="00FF40D8">
        <w:trPr>
          <w:trHeight w:hRule="exact" w:val="380"/>
        </w:trPr>
        <w:tc>
          <w:tcPr>
            <w:tcW w:w="3062" w:type="dxa"/>
            <w:tcMar>
              <w:left w:w="0" w:type="dxa"/>
              <w:right w:w="0" w:type="dxa"/>
            </w:tcMar>
          </w:tcPr>
          <w:p w:rsidR="00FF40D8" w:rsidRPr="006F173D" w:rsidRDefault="006F173D">
            <w:pPr>
              <w:autoSpaceDE w:val="0"/>
              <w:autoSpaceDN w:val="0"/>
              <w:spacing w:before="94" w:after="0" w:line="230" w:lineRule="auto"/>
              <w:rPr>
                <w:u w:val="single"/>
              </w:rPr>
            </w:pPr>
            <w:proofErr w:type="spellStart"/>
            <w:r w:rsidRPr="006F173D">
              <w:rPr>
                <w:rFonts w:ascii="Times New Roman" w:eastAsia="Times New Roman" w:hAnsi="Times New Roman"/>
                <w:color w:val="000000"/>
                <w:w w:val="102"/>
                <w:sz w:val="20"/>
                <w:u w:val="single"/>
              </w:rPr>
              <w:t>от</w:t>
            </w:r>
            <w:proofErr w:type="spellEnd"/>
            <w:r w:rsidRPr="006F173D">
              <w:rPr>
                <w:rFonts w:ascii="Times New Roman" w:eastAsia="Times New Roman" w:hAnsi="Times New Roman"/>
                <w:color w:val="000000"/>
                <w:w w:val="102"/>
                <w:sz w:val="20"/>
                <w:u w:val="single"/>
              </w:rPr>
              <w:t xml:space="preserve"> "2</w:t>
            </w:r>
            <w:r w:rsidRPr="006F173D">
              <w:rPr>
                <w:rFonts w:ascii="Times New Roman" w:eastAsia="Times New Roman" w:hAnsi="Times New Roman"/>
                <w:color w:val="000000"/>
                <w:w w:val="102"/>
                <w:sz w:val="20"/>
                <w:u w:val="single"/>
                <w:lang w:val="ru-RU"/>
              </w:rPr>
              <w:t>3</w:t>
            </w:r>
            <w:r w:rsidRPr="006F173D">
              <w:rPr>
                <w:rFonts w:ascii="Times New Roman" w:eastAsia="Times New Roman" w:hAnsi="Times New Roman"/>
                <w:color w:val="000000"/>
                <w:w w:val="102"/>
                <w:sz w:val="20"/>
                <w:u w:val="single"/>
              </w:rPr>
              <w:t>" 0</w:t>
            </w:r>
            <w:r w:rsidRPr="006F173D">
              <w:rPr>
                <w:rFonts w:ascii="Times New Roman" w:eastAsia="Times New Roman" w:hAnsi="Times New Roman"/>
                <w:color w:val="000000"/>
                <w:w w:val="102"/>
                <w:sz w:val="20"/>
                <w:u w:val="single"/>
                <w:lang w:val="ru-RU"/>
              </w:rPr>
              <w:t xml:space="preserve">8 </w:t>
            </w:r>
            <w:r w:rsidR="00AE5D0F" w:rsidRPr="006F173D">
              <w:rPr>
                <w:rFonts w:ascii="Times New Roman" w:eastAsia="Times New Roman" w:hAnsi="Times New Roman"/>
                <w:color w:val="000000"/>
                <w:w w:val="102"/>
                <w:sz w:val="20"/>
                <w:u w:val="single"/>
              </w:rPr>
              <w:t>2022 г.</w:t>
            </w:r>
          </w:p>
        </w:tc>
        <w:tc>
          <w:tcPr>
            <w:tcW w:w="3640" w:type="dxa"/>
            <w:tcMar>
              <w:left w:w="0" w:type="dxa"/>
              <w:right w:w="0" w:type="dxa"/>
            </w:tcMar>
          </w:tcPr>
          <w:p w:rsidR="00FF40D8" w:rsidRPr="006F173D" w:rsidRDefault="00AE5D0F">
            <w:pPr>
              <w:autoSpaceDE w:val="0"/>
              <w:autoSpaceDN w:val="0"/>
              <w:spacing w:before="94" w:after="0" w:line="230" w:lineRule="auto"/>
              <w:ind w:left="456"/>
              <w:rPr>
                <w:u w:val="single"/>
              </w:rPr>
            </w:pPr>
            <w:r w:rsidRPr="006F173D">
              <w:rPr>
                <w:rFonts w:ascii="Times New Roman" w:eastAsia="Times New Roman" w:hAnsi="Times New Roman"/>
                <w:color w:val="000000"/>
                <w:w w:val="102"/>
                <w:sz w:val="20"/>
                <w:u w:val="single"/>
              </w:rPr>
              <w:t>от "24" 08  2022 г.</w:t>
            </w:r>
          </w:p>
        </w:tc>
        <w:tc>
          <w:tcPr>
            <w:tcW w:w="3460" w:type="dxa"/>
            <w:tcMar>
              <w:left w:w="0" w:type="dxa"/>
              <w:right w:w="0" w:type="dxa"/>
            </w:tcMar>
          </w:tcPr>
          <w:p w:rsidR="00FF40D8" w:rsidRDefault="00AE5D0F">
            <w:pPr>
              <w:autoSpaceDE w:val="0"/>
              <w:autoSpaceDN w:val="0"/>
              <w:spacing w:before="94" w:after="0" w:line="230" w:lineRule="auto"/>
              <w:ind w:left="332"/>
            </w:pPr>
            <w:r w:rsidRPr="006F173D">
              <w:rPr>
                <w:rFonts w:ascii="Times New Roman" w:eastAsia="Times New Roman" w:hAnsi="Times New Roman"/>
                <w:color w:val="000000"/>
                <w:w w:val="102"/>
                <w:sz w:val="20"/>
                <w:u w:val="single"/>
              </w:rPr>
              <w:t>от "24" 082022 г</w:t>
            </w:r>
            <w:r>
              <w:rPr>
                <w:rFonts w:ascii="Times New Roman" w:eastAsia="Times New Roman" w:hAnsi="Times New Roman"/>
                <w:color w:val="000000"/>
                <w:w w:val="102"/>
                <w:sz w:val="20"/>
              </w:rPr>
              <w:t>.</w:t>
            </w:r>
          </w:p>
        </w:tc>
      </w:tr>
    </w:tbl>
    <w:p w:rsidR="00FF40D8" w:rsidRDefault="00AE5D0F">
      <w:pPr>
        <w:autoSpaceDE w:val="0"/>
        <w:autoSpaceDN w:val="0"/>
        <w:spacing w:before="978" w:after="0" w:line="230" w:lineRule="auto"/>
        <w:jc w:val="center"/>
      </w:pPr>
      <w:r>
        <w:rPr>
          <w:rFonts w:ascii="Times New Roman" w:eastAsia="Times New Roman" w:hAnsi="Times New Roman"/>
          <w:b/>
          <w:color w:val="000000"/>
          <w:sz w:val="24"/>
        </w:rPr>
        <w:t>РАБОЧАЯ ПРОГРАММА</w:t>
      </w:r>
    </w:p>
    <w:p w:rsidR="00FF40D8" w:rsidRDefault="00AE5D0F">
      <w:pPr>
        <w:autoSpaceDE w:val="0"/>
        <w:autoSpaceDN w:val="0"/>
        <w:spacing w:before="70" w:after="0" w:line="230" w:lineRule="auto"/>
        <w:jc w:val="center"/>
      </w:pPr>
      <w:r>
        <w:rPr>
          <w:rFonts w:ascii="Times New Roman" w:eastAsia="Times New Roman" w:hAnsi="Times New Roman"/>
          <w:b/>
          <w:color w:val="000000"/>
          <w:sz w:val="24"/>
        </w:rPr>
        <w:t>(ID 3165552)</w:t>
      </w:r>
    </w:p>
    <w:p w:rsidR="00FF40D8" w:rsidRDefault="00AE5D0F">
      <w:pPr>
        <w:autoSpaceDE w:val="0"/>
        <w:autoSpaceDN w:val="0"/>
        <w:spacing w:before="166" w:after="0" w:line="230" w:lineRule="auto"/>
        <w:ind w:right="4092"/>
        <w:jc w:val="right"/>
      </w:pPr>
      <w:r>
        <w:rPr>
          <w:rFonts w:ascii="Times New Roman" w:eastAsia="Times New Roman" w:hAnsi="Times New Roman"/>
          <w:color w:val="000000"/>
          <w:sz w:val="24"/>
        </w:rPr>
        <w:t>учебного предмета</w:t>
      </w:r>
    </w:p>
    <w:p w:rsidR="00FF40D8" w:rsidRDefault="00AE5D0F">
      <w:pPr>
        <w:autoSpaceDE w:val="0"/>
        <w:autoSpaceDN w:val="0"/>
        <w:spacing w:before="70" w:after="0" w:line="230" w:lineRule="auto"/>
        <w:ind w:right="3772"/>
        <w:jc w:val="right"/>
      </w:pPr>
      <w:r>
        <w:rPr>
          <w:rFonts w:ascii="Times New Roman" w:eastAsia="Times New Roman" w:hAnsi="Times New Roman"/>
          <w:color w:val="000000"/>
          <w:sz w:val="24"/>
        </w:rPr>
        <w:t>«Родной язык (русский)»</w:t>
      </w:r>
    </w:p>
    <w:p w:rsidR="00FF40D8" w:rsidRDefault="00AE5D0F">
      <w:pPr>
        <w:autoSpaceDE w:val="0"/>
        <w:autoSpaceDN w:val="0"/>
        <w:spacing w:before="670" w:after="0" w:line="230" w:lineRule="auto"/>
        <w:ind w:right="2806"/>
        <w:jc w:val="right"/>
      </w:pPr>
      <w:r>
        <w:rPr>
          <w:rFonts w:ascii="Times New Roman" w:eastAsia="Times New Roman" w:hAnsi="Times New Roman"/>
          <w:color w:val="000000"/>
          <w:sz w:val="24"/>
        </w:rPr>
        <w:t>для 5 класса основного общего образования</w:t>
      </w:r>
    </w:p>
    <w:p w:rsidR="00FF40D8" w:rsidRDefault="00AE5D0F">
      <w:pPr>
        <w:autoSpaceDE w:val="0"/>
        <w:autoSpaceDN w:val="0"/>
        <w:spacing w:before="70" w:after="0" w:line="230" w:lineRule="auto"/>
        <w:ind w:right="3690"/>
        <w:jc w:val="right"/>
      </w:pPr>
      <w:r>
        <w:rPr>
          <w:rFonts w:ascii="Times New Roman" w:eastAsia="Times New Roman" w:hAnsi="Times New Roman"/>
          <w:color w:val="000000"/>
          <w:sz w:val="24"/>
        </w:rPr>
        <w:t>на 2022-2023  учебный год</w:t>
      </w:r>
    </w:p>
    <w:p w:rsidR="00FF40D8" w:rsidRDefault="00AE5D0F">
      <w:pPr>
        <w:autoSpaceDE w:val="0"/>
        <w:autoSpaceDN w:val="0"/>
        <w:spacing w:before="2112" w:after="0" w:line="230" w:lineRule="auto"/>
        <w:ind w:right="98"/>
        <w:jc w:val="right"/>
      </w:pPr>
      <w:r>
        <w:rPr>
          <w:rFonts w:ascii="Times New Roman" w:eastAsia="Times New Roman" w:hAnsi="Times New Roman"/>
          <w:color w:val="000000"/>
          <w:sz w:val="24"/>
        </w:rPr>
        <w:t>Составитель: Корнева Наталья Васильевна</w:t>
      </w:r>
    </w:p>
    <w:p w:rsidR="00FF40D8" w:rsidRDefault="00AE5D0F">
      <w:pPr>
        <w:autoSpaceDE w:val="0"/>
        <w:autoSpaceDN w:val="0"/>
        <w:spacing w:before="70" w:after="0" w:line="230" w:lineRule="auto"/>
        <w:ind w:right="104"/>
        <w:jc w:val="right"/>
      </w:pPr>
      <w:r>
        <w:rPr>
          <w:rFonts w:ascii="Times New Roman" w:eastAsia="Times New Roman" w:hAnsi="Times New Roman"/>
          <w:color w:val="000000"/>
          <w:sz w:val="24"/>
        </w:rPr>
        <w:t>Учитель</w:t>
      </w:r>
    </w:p>
    <w:p w:rsidR="00FF40D8" w:rsidRDefault="00AE5D0F">
      <w:pPr>
        <w:autoSpaceDE w:val="0"/>
        <w:autoSpaceDN w:val="0"/>
        <w:spacing w:before="2830" w:after="0" w:line="230" w:lineRule="auto"/>
        <w:ind w:right="4264"/>
        <w:jc w:val="right"/>
      </w:pPr>
      <w:r>
        <w:rPr>
          <w:rFonts w:ascii="Times New Roman" w:eastAsia="Times New Roman" w:hAnsi="Times New Roman"/>
          <w:color w:val="000000"/>
          <w:sz w:val="24"/>
        </w:rPr>
        <w:t>Пятницкое 2022</w:t>
      </w:r>
    </w:p>
    <w:p w:rsidR="00FF40D8" w:rsidRDefault="00FF40D8">
      <w:pPr>
        <w:sectPr w:rsidR="00FF40D8">
          <w:pgSz w:w="11900" w:h="16840"/>
          <w:pgMar w:top="298" w:right="800" w:bottom="296" w:left="738" w:header="720" w:footer="720" w:gutter="0"/>
          <w:cols w:space="720" w:equalWidth="0">
            <w:col w:w="10362" w:space="0"/>
          </w:cols>
          <w:docGrid w:linePitch="360"/>
        </w:sectPr>
      </w:pPr>
    </w:p>
    <w:p w:rsidR="00FF40D8" w:rsidRDefault="00FF40D8">
      <w:pPr>
        <w:sectPr w:rsidR="00FF40D8">
          <w:pgSz w:w="11900" w:h="16840"/>
          <w:pgMar w:top="1440" w:right="1440" w:bottom="1440" w:left="1440" w:header="720" w:footer="720" w:gutter="0"/>
          <w:cols w:space="720" w:equalWidth="0">
            <w:col w:w="10362" w:space="0"/>
          </w:cols>
          <w:docGrid w:linePitch="360"/>
        </w:sectPr>
      </w:pPr>
    </w:p>
    <w:p w:rsidR="00FF40D8" w:rsidRDefault="00FF40D8">
      <w:pPr>
        <w:autoSpaceDE w:val="0"/>
        <w:autoSpaceDN w:val="0"/>
        <w:spacing w:after="216" w:line="220" w:lineRule="exact"/>
      </w:pPr>
    </w:p>
    <w:p w:rsidR="00FF40D8" w:rsidRDefault="00AE5D0F">
      <w:pPr>
        <w:autoSpaceDE w:val="0"/>
        <w:autoSpaceDN w:val="0"/>
        <w:spacing w:after="0" w:line="230" w:lineRule="auto"/>
      </w:pPr>
      <w:r>
        <w:rPr>
          <w:rFonts w:ascii="Times New Roman" w:eastAsia="Times New Roman" w:hAnsi="Times New Roman"/>
          <w:b/>
          <w:color w:val="000000"/>
          <w:sz w:val="24"/>
        </w:rPr>
        <w:t>ПОЯСНИТЕЛЬНАЯ ЗАПИСКА</w:t>
      </w:r>
    </w:p>
    <w:p w:rsidR="00FF40D8" w:rsidRPr="00AE5D0F" w:rsidRDefault="00AE5D0F">
      <w:pPr>
        <w:autoSpaceDE w:val="0"/>
        <w:autoSpaceDN w:val="0"/>
        <w:spacing w:before="346" w:after="0" w:line="286" w:lineRule="auto"/>
        <w:ind w:right="144" w:firstLine="180"/>
        <w:rPr>
          <w:lang w:val="ru-RU"/>
        </w:rPr>
      </w:pPr>
      <w:r w:rsidRPr="00AE5D0F">
        <w:rPr>
          <w:rFonts w:ascii="Times New Roman" w:eastAsia="Times New Roman" w:hAnsi="Times New Roman"/>
          <w:color w:val="000000"/>
          <w:sz w:val="24"/>
          <w:lang w:val="ru-RU"/>
        </w:rP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AE5D0F">
        <w:rPr>
          <w:rFonts w:ascii="Times New Roman" w:eastAsia="Times New Roman" w:hAnsi="Times New Roman"/>
          <w:color w:val="000000"/>
          <w:sz w:val="24"/>
          <w:lang w:val="ru-RU"/>
        </w:rPr>
        <w:t>Минпросвещения</w:t>
      </w:r>
      <w:proofErr w:type="spellEnd"/>
      <w:r w:rsidRPr="00AE5D0F">
        <w:rPr>
          <w:rFonts w:ascii="Times New Roman" w:eastAsia="Times New Roman" w:hAnsi="Times New Roman"/>
          <w:color w:val="000000"/>
          <w:sz w:val="24"/>
          <w:lang w:val="ru-RU"/>
        </w:rPr>
        <w:t xml:space="preserve">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FF40D8" w:rsidRPr="00AE5D0F" w:rsidRDefault="00AE5D0F">
      <w:pPr>
        <w:autoSpaceDE w:val="0"/>
        <w:autoSpaceDN w:val="0"/>
        <w:spacing w:before="264" w:after="0" w:line="230" w:lineRule="auto"/>
        <w:rPr>
          <w:lang w:val="ru-RU"/>
        </w:rPr>
      </w:pPr>
      <w:r w:rsidRPr="00AE5D0F">
        <w:rPr>
          <w:rFonts w:ascii="Times New Roman" w:eastAsia="Times New Roman" w:hAnsi="Times New Roman"/>
          <w:b/>
          <w:color w:val="000000"/>
          <w:sz w:val="24"/>
          <w:lang w:val="ru-RU"/>
        </w:rPr>
        <w:t>ОБЩАЯ ХАРАКТЕРИСТИКА УЧЕБНОГО ПРЕДМЕТА «РОДНОЙ ЯЗЫК (РУССКИЙ)»</w:t>
      </w:r>
    </w:p>
    <w:p w:rsidR="00FF40D8" w:rsidRPr="00AE5D0F" w:rsidRDefault="00AE5D0F">
      <w:pPr>
        <w:autoSpaceDE w:val="0"/>
        <w:autoSpaceDN w:val="0"/>
        <w:spacing w:before="166" w:after="0" w:line="286" w:lineRule="auto"/>
        <w:ind w:firstLine="180"/>
        <w:rPr>
          <w:lang w:val="ru-RU"/>
        </w:rPr>
      </w:pPr>
      <w:r w:rsidRPr="00AE5D0F">
        <w:rPr>
          <w:rFonts w:ascii="Times New Roman" w:eastAsia="Times New Roman" w:hAnsi="Times New Roman"/>
          <w:color w:val="000000"/>
          <w:sz w:val="24"/>
          <w:lang w:val="ru-RU"/>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AE5D0F">
        <w:rPr>
          <w:lang w:val="ru-RU"/>
        </w:rPr>
        <w:br/>
      </w:r>
      <w:r w:rsidRPr="00AE5D0F">
        <w:rPr>
          <w:rFonts w:ascii="Times New Roman" w:eastAsia="Times New Roman" w:hAnsi="Times New Roman"/>
          <w:color w:val="000000"/>
          <w:sz w:val="24"/>
          <w:lang w:val="ru-RU"/>
        </w:rPr>
        <w:t xml:space="preserve">государственным образовательным стандартом основного общего образования к предметной </w:t>
      </w:r>
      <w:proofErr w:type="spellStart"/>
      <w:r w:rsidRPr="00AE5D0F">
        <w:rPr>
          <w:rFonts w:ascii="Times New Roman" w:eastAsia="Times New Roman" w:hAnsi="Times New Roman"/>
          <w:color w:val="000000"/>
          <w:sz w:val="24"/>
          <w:lang w:val="ru-RU"/>
        </w:rPr>
        <w:t>области«Родной</w:t>
      </w:r>
      <w:proofErr w:type="spellEnd"/>
      <w:r w:rsidRPr="00AE5D0F">
        <w:rPr>
          <w:rFonts w:ascii="Times New Roman" w:eastAsia="Times New Roman" w:hAnsi="Times New Roman"/>
          <w:color w:val="000000"/>
          <w:sz w:val="24"/>
          <w:lang w:val="ru-RU"/>
        </w:rPr>
        <w:t xml:space="preserve">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FF40D8" w:rsidRPr="00AE5D0F" w:rsidRDefault="00AE5D0F">
      <w:pPr>
        <w:autoSpaceDE w:val="0"/>
        <w:autoSpaceDN w:val="0"/>
        <w:spacing w:before="70" w:after="0" w:line="281" w:lineRule="auto"/>
        <w:ind w:firstLine="180"/>
        <w:rPr>
          <w:lang w:val="ru-RU"/>
        </w:rPr>
      </w:pPr>
      <w:r w:rsidRPr="00AE5D0F">
        <w:rPr>
          <w:rFonts w:ascii="Times New Roman" w:eastAsia="Times New Roman" w:hAnsi="Times New Roman"/>
          <w:color w:val="000000"/>
          <w:sz w:val="24"/>
          <w:lang w:val="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FF40D8" w:rsidRPr="00AE5D0F" w:rsidRDefault="00AE5D0F">
      <w:pPr>
        <w:autoSpaceDE w:val="0"/>
        <w:autoSpaceDN w:val="0"/>
        <w:spacing w:before="70" w:after="0" w:line="281" w:lineRule="auto"/>
        <w:ind w:firstLine="180"/>
        <w:rPr>
          <w:lang w:val="ru-RU"/>
        </w:rPr>
      </w:pPr>
      <w:r w:rsidRPr="00AE5D0F">
        <w:rPr>
          <w:rFonts w:ascii="Times New Roman" w:eastAsia="Times New Roman" w:hAnsi="Times New Roman"/>
          <w:color w:val="000000"/>
          <w:sz w:val="24"/>
          <w:lang w:val="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FF40D8" w:rsidRPr="00AE5D0F" w:rsidRDefault="00AE5D0F">
      <w:pPr>
        <w:autoSpaceDE w:val="0"/>
        <w:autoSpaceDN w:val="0"/>
        <w:spacing w:before="264" w:after="0" w:line="230" w:lineRule="auto"/>
        <w:rPr>
          <w:lang w:val="ru-RU"/>
        </w:rPr>
      </w:pPr>
      <w:r w:rsidRPr="00AE5D0F">
        <w:rPr>
          <w:rFonts w:ascii="Times New Roman" w:eastAsia="Times New Roman" w:hAnsi="Times New Roman"/>
          <w:b/>
          <w:color w:val="000000"/>
          <w:sz w:val="24"/>
          <w:lang w:val="ru-RU"/>
        </w:rPr>
        <w:t>ЦЕЛИ ИЗУЧЕНИЯ УЧЕБНОГО ПРЕДМЕТА «РОДНОЙ ЯЗЫК (РУССКИЙ)»</w:t>
      </w:r>
    </w:p>
    <w:p w:rsidR="00FF40D8" w:rsidRPr="00AE5D0F" w:rsidRDefault="00AE5D0F">
      <w:pPr>
        <w:tabs>
          <w:tab w:val="left" w:pos="180"/>
        </w:tabs>
        <w:autoSpaceDE w:val="0"/>
        <w:autoSpaceDN w:val="0"/>
        <w:spacing w:before="166" w:after="0" w:line="262" w:lineRule="auto"/>
        <w:ind w:right="1008"/>
        <w:rPr>
          <w:lang w:val="ru-RU"/>
        </w:rPr>
      </w:pPr>
      <w:r w:rsidRPr="00AE5D0F">
        <w:rPr>
          <w:lang w:val="ru-RU"/>
        </w:rPr>
        <w:tab/>
      </w:r>
      <w:r w:rsidRPr="00AE5D0F">
        <w:rPr>
          <w:rFonts w:ascii="Times New Roman" w:eastAsia="Times New Roman" w:hAnsi="Times New Roman"/>
          <w:color w:val="000000"/>
          <w:sz w:val="24"/>
          <w:lang w:val="ru-RU"/>
        </w:rPr>
        <w:t>Целями изучения родного языка (русского) по программам основного общего образования являются:</w:t>
      </w:r>
    </w:p>
    <w:p w:rsidR="00FF40D8" w:rsidRPr="00AE5D0F" w:rsidRDefault="00AE5D0F">
      <w:pPr>
        <w:autoSpaceDE w:val="0"/>
        <w:autoSpaceDN w:val="0"/>
        <w:spacing w:before="178" w:after="0" w:line="286" w:lineRule="auto"/>
        <w:ind w:left="420"/>
        <w:rPr>
          <w:lang w:val="ru-RU"/>
        </w:rPr>
      </w:pPr>
      <w:r w:rsidRPr="00AE5D0F">
        <w:rPr>
          <w:rFonts w:ascii="Times New Roman" w:eastAsia="Times New Roman" w:hAnsi="Times New Roman"/>
          <w:color w:val="000000"/>
          <w:sz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расширение  знаний  о  национальной  специфике  русского языка и языковых единицах,</w:t>
      </w:r>
    </w:p>
    <w:p w:rsidR="00FF40D8" w:rsidRPr="00AE5D0F" w:rsidRDefault="00FF40D8">
      <w:pPr>
        <w:rPr>
          <w:lang w:val="ru-RU"/>
        </w:rPr>
        <w:sectPr w:rsidR="00FF40D8" w:rsidRPr="00AE5D0F">
          <w:pgSz w:w="11900" w:h="16840"/>
          <w:pgMar w:top="436" w:right="650" w:bottom="420" w:left="666" w:header="720" w:footer="720" w:gutter="0"/>
          <w:cols w:space="720" w:equalWidth="0">
            <w:col w:w="10584" w:space="0"/>
          </w:cols>
          <w:docGrid w:linePitch="360"/>
        </w:sectPr>
      </w:pPr>
    </w:p>
    <w:p w:rsidR="00FF40D8" w:rsidRPr="00AE5D0F" w:rsidRDefault="00FF40D8">
      <w:pPr>
        <w:autoSpaceDE w:val="0"/>
        <w:autoSpaceDN w:val="0"/>
        <w:spacing w:after="66" w:line="220" w:lineRule="exact"/>
        <w:rPr>
          <w:lang w:val="ru-RU"/>
        </w:rPr>
      </w:pPr>
    </w:p>
    <w:p w:rsidR="00FF40D8" w:rsidRPr="00AE5D0F" w:rsidRDefault="00AE5D0F">
      <w:pPr>
        <w:autoSpaceDE w:val="0"/>
        <w:autoSpaceDN w:val="0"/>
        <w:spacing w:after="0" w:line="281" w:lineRule="auto"/>
        <w:ind w:left="420"/>
        <w:rPr>
          <w:lang w:val="ru-RU"/>
        </w:rPr>
      </w:pPr>
      <w:r w:rsidRPr="00AE5D0F">
        <w:rPr>
          <w:rFonts w:ascii="Times New Roman" w:eastAsia="Times New Roman" w:hAnsi="Times New Roman"/>
          <w:color w:val="000000"/>
          <w:sz w:val="24"/>
          <w:lang w:val="ru-RU"/>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FF40D8" w:rsidRPr="00AE5D0F" w:rsidRDefault="00AE5D0F">
      <w:pPr>
        <w:autoSpaceDE w:val="0"/>
        <w:autoSpaceDN w:val="0"/>
        <w:spacing w:before="190" w:after="0" w:line="281" w:lineRule="auto"/>
        <w:ind w:left="420" w:right="144"/>
        <w:rPr>
          <w:lang w:val="ru-RU"/>
        </w:rPr>
      </w:pPr>
      <w:r w:rsidRPr="00AE5D0F">
        <w:rPr>
          <w:rFonts w:ascii="Times New Roman" w:eastAsia="Times New Roman" w:hAnsi="Times New Roman"/>
          <w:color w:val="000000"/>
          <w:sz w:val="24"/>
          <w:lang w:val="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F40D8" w:rsidRPr="00AE5D0F" w:rsidRDefault="00AE5D0F">
      <w:pPr>
        <w:autoSpaceDE w:val="0"/>
        <w:autoSpaceDN w:val="0"/>
        <w:spacing w:before="192" w:after="0" w:line="271" w:lineRule="auto"/>
        <w:ind w:left="420" w:right="144"/>
        <w:rPr>
          <w:lang w:val="ru-RU"/>
        </w:rPr>
      </w:pPr>
      <w:r w:rsidRPr="00AE5D0F">
        <w:rPr>
          <w:rFonts w:ascii="Times New Roman" w:eastAsia="Times New Roman" w:hAnsi="Times New Roman"/>
          <w:color w:val="000000"/>
          <w:sz w:val="24"/>
          <w:lang w:val="ru-RU"/>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FF40D8" w:rsidRPr="00AE5D0F" w:rsidRDefault="00AE5D0F">
      <w:pPr>
        <w:autoSpaceDE w:val="0"/>
        <w:autoSpaceDN w:val="0"/>
        <w:spacing w:before="190" w:after="0"/>
        <w:ind w:left="420"/>
        <w:rPr>
          <w:lang w:val="ru-RU"/>
        </w:rPr>
      </w:pPr>
      <w:r w:rsidRPr="00AE5D0F">
        <w:rPr>
          <w:rFonts w:ascii="Times New Roman" w:eastAsia="Times New Roman" w:hAnsi="Times New Roman"/>
          <w:color w:val="000000"/>
          <w:sz w:val="24"/>
          <w:lang w:val="ru-RU"/>
        </w:rPr>
        <w:t xml:space="preserve">—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AE5D0F">
        <w:rPr>
          <w:rFonts w:ascii="Times New Roman" w:eastAsia="Times New Roman" w:hAnsi="Times New Roman"/>
          <w:color w:val="000000"/>
          <w:sz w:val="24"/>
          <w:lang w:val="ru-RU"/>
        </w:rPr>
        <w:t>несплошной</w:t>
      </w:r>
      <w:proofErr w:type="spellEnd"/>
      <w:r w:rsidRPr="00AE5D0F">
        <w:rPr>
          <w:rFonts w:ascii="Times New Roman" w:eastAsia="Times New Roman" w:hAnsi="Times New Roman"/>
          <w:color w:val="000000"/>
          <w:sz w:val="24"/>
          <w:lang w:val="ru-RU"/>
        </w:rPr>
        <w:t xml:space="preserve"> текст, </w:t>
      </w:r>
      <w:proofErr w:type="spellStart"/>
      <w:r w:rsidRPr="00AE5D0F">
        <w:rPr>
          <w:rFonts w:ascii="Times New Roman" w:eastAsia="Times New Roman" w:hAnsi="Times New Roman"/>
          <w:color w:val="000000"/>
          <w:sz w:val="24"/>
          <w:lang w:val="ru-RU"/>
        </w:rPr>
        <w:t>инфографика</w:t>
      </w:r>
      <w:proofErr w:type="spellEnd"/>
      <w:r w:rsidRPr="00AE5D0F">
        <w:rPr>
          <w:rFonts w:ascii="Times New Roman" w:eastAsia="Times New Roman" w:hAnsi="Times New Roman"/>
          <w:color w:val="000000"/>
          <w:sz w:val="24"/>
          <w:lang w:val="ru-RU"/>
        </w:rPr>
        <w:t xml:space="preserve"> и др.);</w:t>
      </w:r>
    </w:p>
    <w:p w:rsidR="00FF40D8" w:rsidRPr="00AE5D0F" w:rsidRDefault="00AE5D0F">
      <w:pPr>
        <w:autoSpaceDE w:val="0"/>
        <w:autoSpaceDN w:val="0"/>
        <w:spacing w:before="190" w:after="0" w:line="271" w:lineRule="auto"/>
        <w:ind w:left="420" w:right="288"/>
        <w:rPr>
          <w:lang w:val="ru-RU"/>
        </w:rPr>
      </w:pPr>
      <w:r w:rsidRPr="00AE5D0F">
        <w:rPr>
          <w:rFonts w:ascii="Times New Roman" w:eastAsia="Times New Roman" w:hAnsi="Times New Roman"/>
          <w:color w:val="000000"/>
          <w:sz w:val="24"/>
          <w:lang w:val="ru-RU"/>
        </w:rPr>
        <w:t>—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FF40D8" w:rsidRPr="00AE5D0F" w:rsidRDefault="00AE5D0F">
      <w:pPr>
        <w:autoSpaceDE w:val="0"/>
        <w:autoSpaceDN w:val="0"/>
        <w:spacing w:before="322" w:after="0" w:line="262" w:lineRule="auto"/>
        <w:ind w:right="720"/>
        <w:rPr>
          <w:lang w:val="ru-RU"/>
        </w:rPr>
      </w:pPr>
      <w:r w:rsidRPr="00AE5D0F">
        <w:rPr>
          <w:rFonts w:ascii="Times New Roman" w:eastAsia="Times New Roman" w:hAnsi="Times New Roman"/>
          <w:b/>
          <w:color w:val="000000"/>
          <w:sz w:val="24"/>
          <w:lang w:val="ru-RU"/>
        </w:rPr>
        <w:t xml:space="preserve">ОСНОВНЫЕ СОДЕРЖАТЕЛЬНЫЕ ЛИНИИ ПРОГРАММЫ </w:t>
      </w:r>
      <w:proofErr w:type="gramStart"/>
      <w:r w:rsidRPr="00AE5D0F">
        <w:rPr>
          <w:rFonts w:ascii="Times New Roman" w:eastAsia="Times New Roman" w:hAnsi="Times New Roman"/>
          <w:b/>
          <w:color w:val="000000"/>
          <w:sz w:val="24"/>
          <w:lang w:val="ru-RU"/>
        </w:rPr>
        <w:t>УЧЕБНОГО  ПРЕДМЕТА</w:t>
      </w:r>
      <w:proofErr w:type="gramEnd"/>
      <w:r w:rsidRPr="00AE5D0F">
        <w:rPr>
          <w:rFonts w:ascii="Times New Roman" w:eastAsia="Times New Roman" w:hAnsi="Times New Roman"/>
          <w:b/>
          <w:color w:val="000000"/>
          <w:sz w:val="24"/>
          <w:lang w:val="ru-RU"/>
        </w:rPr>
        <w:t>«РУССКИЙ РОДНОЙ ЯЗЫК»</w:t>
      </w:r>
    </w:p>
    <w:p w:rsidR="00FF40D8" w:rsidRPr="00AE5D0F" w:rsidRDefault="00AE5D0F">
      <w:pPr>
        <w:autoSpaceDE w:val="0"/>
        <w:autoSpaceDN w:val="0"/>
        <w:spacing w:before="166" w:after="0" w:line="271" w:lineRule="auto"/>
        <w:ind w:right="720" w:firstLine="180"/>
        <w:rPr>
          <w:lang w:val="ru-RU"/>
        </w:rPr>
      </w:pPr>
      <w:r w:rsidRPr="00AE5D0F">
        <w:rPr>
          <w:rFonts w:ascii="Times New Roman" w:eastAsia="Times New Roman" w:hAnsi="Times New Roman"/>
          <w:color w:val="000000"/>
          <w:sz w:val="24"/>
          <w:lang w:val="ru-RU"/>
        </w:rPr>
        <w:t xml:space="preserve">Как курс, имеющий частный характер, школьный курс родного русского языка опирается на содержание основного </w:t>
      </w:r>
      <w:proofErr w:type="spellStart"/>
      <w:proofErr w:type="gramStart"/>
      <w:r w:rsidRPr="00AE5D0F">
        <w:rPr>
          <w:rFonts w:ascii="Times New Roman" w:eastAsia="Times New Roman" w:hAnsi="Times New Roman"/>
          <w:color w:val="000000"/>
          <w:sz w:val="24"/>
          <w:lang w:val="ru-RU"/>
        </w:rPr>
        <w:t>курса,представленного</w:t>
      </w:r>
      <w:proofErr w:type="spellEnd"/>
      <w:proofErr w:type="gramEnd"/>
      <w:r w:rsidRPr="00AE5D0F">
        <w:rPr>
          <w:rFonts w:ascii="Times New Roman" w:eastAsia="Times New Roman" w:hAnsi="Times New Roman"/>
          <w:color w:val="000000"/>
          <w:sz w:val="24"/>
          <w:lang w:val="ru-RU"/>
        </w:rPr>
        <w:t xml:space="preserve"> в образовательной области «Русский язык и литература», сопровождает и поддерживает его.</w:t>
      </w:r>
    </w:p>
    <w:p w:rsidR="00FF40D8" w:rsidRPr="00AE5D0F" w:rsidRDefault="00AE5D0F">
      <w:pPr>
        <w:autoSpaceDE w:val="0"/>
        <w:autoSpaceDN w:val="0"/>
        <w:spacing w:before="70" w:after="0"/>
        <w:ind w:firstLine="180"/>
        <w:rPr>
          <w:lang w:val="ru-RU"/>
        </w:rPr>
      </w:pPr>
      <w:r w:rsidRPr="00AE5D0F">
        <w:rPr>
          <w:rFonts w:ascii="Times New Roman" w:eastAsia="Times New Roman" w:hAnsi="Times New Roman"/>
          <w:color w:val="000000"/>
          <w:sz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AE5D0F">
        <w:rPr>
          <w:lang w:val="ru-RU"/>
        </w:rPr>
        <w:br/>
      </w:r>
      <w:r w:rsidRPr="00AE5D0F">
        <w:rPr>
          <w:rFonts w:ascii="Times New Roman" w:eastAsia="Times New Roman" w:hAnsi="Times New Roman"/>
          <w:color w:val="000000"/>
          <w:sz w:val="24"/>
          <w:lang w:val="ru-RU"/>
        </w:rPr>
        <w:t>ориентированный характер.</w:t>
      </w:r>
    </w:p>
    <w:p w:rsidR="00FF40D8" w:rsidRPr="00AE5D0F" w:rsidRDefault="00AE5D0F">
      <w:pPr>
        <w:autoSpaceDE w:val="0"/>
        <w:autoSpaceDN w:val="0"/>
        <w:spacing w:before="72" w:after="0" w:line="230" w:lineRule="auto"/>
        <w:ind w:left="180"/>
        <w:rPr>
          <w:lang w:val="ru-RU"/>
        </w:rPr>
      </w:pPr>
      <w:r w:rsidRPr="00AE5D0F">
        <w:rPr>
          <w:rFonts w:ascii="Times New Roman" w:eastAsia="Times New Roman" w:hAnsi="Times New Roman"/>
          <w:color w:val="000000"/>
          <w:sz w:val="24"/>
          <w:lang w:val="ru-RU"/>
        </w:rPr>
        <w:t>В соответствии с этим в программе выделяются следующие блоки.</w:t>
      </w:r>
    </w:p>
    <w:p w:rsidR="00FF40D8" w:rsidRPr="00AE5D0F" w:rsidRDefault="00AE5D0F">
      <w:pPr>
        <w:autoSpaceDE w:val="0"/>
        <w:autoSpaceDN w:val="0"/>
        <w:spacing w:before="72" w:after="0" w:line="281" w:lineRule="auto"/>
        <w:ind w:firstLine="180"/>
        <w:rPr>
          <w:lang w:val="ru-RU"/>
        </w:rPr>
      </w:pPr>
      <w:r w:rsidRPr="00AE5D0F">
        <w:rPr>
          <w:rFonts w:ascii="Times New Roman" w:eastAsia="Times New Roman" w:hAnsi="Times New Roman"/>
          <w:color w:val="000000"/>
          <w:sz w:val="24"/>
          <w:lang w:val="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F40D8" w:rsidRPr="00AE5D0F" w:rsidRDefault="00AE5D0F">
      <w:pPr>
        <w:tabs>
          <w:tab w:val="left" w:pos="180"/>
        </w:tabs>
        <w:autoSpaceDE w:val="0"/>
        <w:autoSpaceDN w:val="0"/>
        <w:spacing w:before="70" w:after="0" w:line="286" w:lineRule="auto"/>
        <w:rPr>
          <w:lang w:val="ru-RU"/>
        </w:rPr>
      </w:pPr>
      <w:r w:rsidRPr="00AE5D0F">
        <w:rPr>
          <w:lang w:val="ru-RU"/>
        </w:rPr>
        <w:tab/>
      </w:r>
      <w:r w:rsidRPr="00AE5D0F">
        <w:rPr>
          <w:rFonts w:ascii="Times New Roman" w:eastAsia="Times New Roman" w:hAnsi="Times New Roman"/>
          <w:color w:val="000000"/>
          <w:sz w:val="24"/>
          <w:lang w:val="ru-RU"/>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AE5D0F">
        <w:rPr>
          <w:lang w:val="ru-RU"/>
        </w:rPr>
        <w:br/>
      </w:r>
      <w:r w:rsidRPr="00AE5D0F">
        <w:rPr>
          <w:rFonts w:ascii="Times New Roman" w:eastAsia="Times New Roman" w:hAnsi="Times New Roman"/>
          <w:color w:val="000000"/>
          <w:sz w:val="24"/>
          <w:lang w:val="ru-RU"/>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AE5D0F">
        <w:rPr>
          <w:lang w:val="ru-RU"/>
        </w:rPr>
        <w:br/>
      </w:r>
      <w:r w:rsidRPr="00AE5D0F">
        <w:rPr>
          <w:rFonts w:ascii="Times New Roman" w:eastAsia="Times New Roman" w:hAnsi="Times New Roman"/>
          <w:color w:val="000000"/>
          <w:sz w:val="24"/>
          <w:lang w:val="ru-RU"/>
        </w:rPr>
        <w:t xml:space="preserve">современного русского литературного языка и совершенствование умений пользоваться ими. </w:t>
      </w:r>
      <w:r w:rsidRPr="00AE5D0F">
        <w:rPr>
          <w:lang w:val="ru-RU"/>
        </w:rPr>
        <w:tab/>
      </w:r>
      <w:r w:rsidRPr="00AE5D0F">
        <w:rPr>
          <w:rFonts w:ascii="Times New Roman" w:eastAsia="Times New Roman" w:hAnsi="Times New Roman"/>
          <w:color w:val="000000"/>
          <w:sz w:val="24"/>
          <w:lang w:val="ru-RU"/>
        </w:rPr>
        <w:t>В третьем блоке — «Речь. Речевая деятельность. Текст» — представлено содержание, направленное</w:t>
      </w:r>
    </w:p>
    <w:p w:rsidR="00FF40D8" w:rsidRPr="00AE5D0F" w:rsidRDefault="00FF40D8">
      <w:pPr>
        <w:rPr>
          <w:lang w:val="ru-RU"/>
        </w:rPr>
        <w:sectPr w:rsidR="00FF40D8" w:rsidRPr="00AE5D0F">
          <w:pgSz w:w="11900" w:h="16840"/>
          <w:pgMar w:top="286" w:right="712" w:bottom="362" w:left="666" w:header="720" w:footer="720" w:gutter="0"/>
          <w:cols w:space="720" w:equalWidth="0">
            <w:col w:w="10522" w:space="0"/>
          </w:cols>
          <w:docGrid w:linePitch="360"/>
        </w:sectPr>
      </w:pPr>
    </w:p>
    <w:p w:rsidR="00FF40D8" w:rsidRPr="00AE5D0F" w:rsidRDefault="00FF40D8">
      <w:pPr>
        <w:autoSpaceDE w:val="0"/>
        <w:autoSpaceDN w:val="0"/>
        <w:spacing w:after="66" w:line="220" w:lineRule="exact"/>
        <w:rPr>
          <w:lang w:val="ru-RU"/>
        </w:rPr>
      </w:pPr>
    </w:p>
    <w:p w:rsidR="00FF40D8" w:rsidRPr="00AE5D0F" w:rsidRDefault="00AE5D0F">
      <w:pPr>
        <w:autoSpaceDE w:val="0"/>
        <w:autoSpaceDN w:val="0"/>
        <w:spacing w:after="0" w:line="281" w:lineRule="auto"/>
        <w:ind w:right="144"/>
        <w:rPr>
          <w:lang w:val="ru-RU"/>
        </w:rPr>
      </w:pPr>
      <w:r w:rsidRPr="00AE5D0F">
        <w:rPr>
          <w:rFonts w:ascii="Times New Roman" w:eastAsia="Times New Roman" w:hAnsi="Times New Roman"/>
          <w:color w:val="000000"/>
          <w:sz w:val="24"/>
          <w:lang w:val="ru-RU"/>
        </w:rPr>
        <w:t xml:space="preserve">на совершенствование видов речевой деятельности в их взаимосвязи и культуры устной и </w:t>
      </w:r>
      <w:r w:rsidRPr="00AE5D0F">
        <w:rPr>
          <w:lang w:val="ru-RU"/>
        </w:rPr>
        <w:br/>
      </w:r>
      <w:r w:rsidRPr="00AE5D0F">
        <w:rPr>
          <w:rFonts w:ascii="Times New Roman" w:eastAsia="Times New Roman" w:hAnsi="Times New Roman"/>
          <w:color w:val="000000"/>
          <w:sz w:val="24"/>
          <w:lang w:val="ru-RU"/>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FF40D8" w:rsidRPr="00AE5D0F" w:rsidRDefault="00AE5D0F">
      <w:pPr>
        <w:autoSpaceDE w:val="0"/>
        <w:autoSpaceDN w:val="0"/>
        <w:spacing w:before="262" w:after="0" w:line="230" w:lineRule="auto"/>
        <w:rPr>
          <w:lang w:val="ru-RU"/>
        </w:rPr>
      </w:pPr>
      <w:r w:rsidRPr="00AE5D0F">
        <w:rPr>
          <w:rFonts w:ascii="Times New Roman" w:eastAsia="Times New Roman" w:hAnsi="Times New Roman"/>
          <w:b/>
          <w:color w:val="000000"/>
          <w:sz w:val="24"/>
          <w:lang w:val="ru-RU"/>
        </w:rPr>
        <w:t>МЕСТО УЧЕБНОГО ПРЕДМЕТА «РОДНОЙ ЯЗЫК (РУССКИЙ)» В УЧЕБНОМ ПЛАНЕ</w:t>
      </w:r>
    </w:p>
    <w:p w:rsidR="00FF40D8" w:rsidRPr="00AE5D0F" w:rsidRDefault="00AE5D0F">
      <w:pPr>
        <w:autoSpaceDE w:val="0"/>
        <w:autoSpaceDN w:val="0"/>
        <w:spacing w:before="166" w:after="0" w:line="271" w:lineRule="auto"/>
        <w:ind w:firstLine="180"/>
        <w:rPr>
          <w:lang w:val="ru-RU"/>
        </w:rPr>
      </w:pPr>
      <w:r w:rsidRPr="00AE5D0F">
        <w:rPr>
          <w:rFonts w:ascii="Times New Roman" w:eastAsia="Times New Roman" w:hAnsi="Times New Roman"/>
          <w:color w:val="000000"/>
          <w:sz w:val="24"/>
          <w:lang w:val="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FF40D8" w:rsidRPr="00AE5D0F" w:rsidRDefault="00AE5D0F">
      <w:pPr>
        <w:autoSpaceDE w:val="0"/>
        <w:autoSpaceDN w:val="0"/>
        <w:spacing w:before="72" w:after="0" w:line="271" w:lineRule="auto"/>
        <w:ind w:right="634"/>
        <w:jc w:val="both"/>
        <w:rPr>
          <w:lang w:val="ru-RU"/>
        </w:rPr>
      </w:pPr>
      <w:r w:rsidRPr="00AE5D0F">
        <w:rPr>
          <w:rFonts w:ascii="Times New Roman" w:eastAsia="Times New Roman" w:hAnsi="Times New Roman"/>
          <w:color w:val="000000"/>
          <w:sz w:val="24"/>
          <w:lang w:val="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68 часов.</w:t>
      </w:r>
    </w:p>
    <w:p w:rsidR="00FF40D8" w:rsidRPr="00AE5D0F" w:rsidRDefault="00FF40D8">
      <w:pPr>
        <w:rPr>
          <w:lang w:val="ru-RU"/>
        </w:rPr>
        <w:sectPr w:rsidR="00FF40D8" w:rsidRPr="00AE5D0F">
          <w:pgSz w:w="11900" w:h="16840"/>
          <w:pgMar w:top="286" w:right="670" w:bottom="1440" w:left="666" w:header="720" w:footer="720" w:gutter="0"/>
          <w:cols w:space="720" w:equalWidth="0">
            <w:col w:w="10564" w:space="0"/>
          </w:cols>
          <w:docGrid w:linePitch="360"/>
        </w:sectPr>
      </w:pPr>
    </w:p>
    <w:p w:rsidR="00FF40D8" w:rsidRPr="00AE5D0F" w:rsidRDefault="00FF40D8">
      <w:pPr>
        <w:autoSpaceDE w:val="0"/>
        <w:autoSpaceDN w:val="0"/>
        <w:spacing w:after="78" w:line="220" w:lineRule="exact"/>
        <w:rPr>
          <w:lang w:val="ru-RU"/>
        </w:rPr>
      </w:pPr>
    </w:p>
    <w:p w:rsidR="00FF40D8" w:rsidRPr="00AE5D0F" w:rsidRDefault="00AE5D0F">
      <w:pPr>
        <w:autoSpaceDE w:val="0"/>
        <w:autoSpaceDN w:val="0"/>
        <w:spacing w:after="0" w:line="230" w:lineRule="auto"/>
        <w:rPr>
          <w:lang w:val="ru-RU"/>
        </w:rPr>
      </w:pPr>
      <w:r w:rsidRPr="00AE5D0F">
        <w:rPr>
          <w:rFonts w:ascii="Times New Roman" w:eastAsia="Times New Roman" w:hAnsi="Times New Roman"/>
          <w:b/>
          <w:color w:val="000000"/>
          <w:sz w:val="24"/>
          <w:lang w:val="ru-RU"/>
        </w:rPr>
        <w:t xml:space="preserve">СОДЕРЖАНИЕ УЧЕБНОГО ПРЕДМЕТА </w:t>
      </w:r>
    </w:p>
    <w:p w:rsidR="00FF40D8" w:rsidRPr="00AE5D0F" w:rsidRDefault="00AE5D0F">
      <w:pPr>
        <w:autoSpaceDE w:val="0"/>
        <w:autoSpaceDN w:val="0"/>
        <w:spacing w:before="346" w:after="0" w:line="230" w:lineRule="auto"/>
        <w:ind w:left="180"/>
        <w:rPr>
          <w:lang w:val="ru-RU"/>
        </w:rPr>
      </w:pPr>
      <w:r w:rsidRPr="00AE5D0F">
        <w:rPr>
          <w:rFonts w:ascii="Times New Roman" w:eastAsia="Times New Roman" w:hAnsi="Times New Roman"/>
          <w:b/>
          <w:color w:val="000000"/>
          <w:sz w:val="24"/>
          <w:lang w:val="ru-RU"/>
        </w:rPr>
        <w:t>Раздел 1. Язык и культура</w:t>
      </w:r>
    </w:p>
    <w:p w:rsidR="00FF40D8" w:rsidRPr="00AE5D0F" w:rsidRDefault="00AE5D0F">
      <w:pPr>
        <w:autoSpaceDE w:val="0"/>
        <w:autoSpaceDN w:val="0"/>
        <w:spacing w:before="190" w:after="0" w:line="230" w:lineRule="auto"/>
        <w:ind w:left="180"/>
        <w:rPr>
          <w:lang w:val="ru-RU"/>
        </w:rPr>
      </w:pPr>
      <w:r w:rsidRPr="00AE5D0F">
        <w:rPr>
          <w:rFonts w:ascii="Times New Roman" w:eastAsia="Times New Roman" w:hAnsi="Times New Roman"/>
          <w:color w:val="000000"/>
          <w:sz w:val="24"/>
          <w:lang w:val="ru-RU"/>
        </w:rPr>
        <w:t>Русский язык — национальный язык русского народа. Роль родного языка в жизни человека.</w:t>
      </w:r>
    </w:p>
    <w:p w:rsidR="00FF40D8" w:rsidRPr="00AE5D0F" w:rsidRDefault="00AE5D0F">
      <w:pPr>
        <w:autoSpaceDE w:val="0"/>
        <w:autoSpaceDN w:val="0"/>
        <w:spacing w:before="70" w:after="0" w:line="271" w:lineRule="auto"/>
        <w:ind w:right="432"/>
        <w:rPr>
          <w:lang w:val="ru-RU"/>
        </w:rPr>
      </w:pPr>
      <w:r w:rsidRPr="00AE5D0F">
        <w:rPr>
          <w:rFonts w:ascii="Times New Roman" w:eastAsia="Times New Roman" w:hAnsi="Times New Roman"/>
          <w:color w:val="000000"/>
          <w:sz w:val="24"/>
          <w:lang w:val="ru-RU"/>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Краткая история русской письменности. Создание славянского алфавита.</w:t>
      </w:r>
    </w:p>
    <w:p w:rsidR="00FF40D8" w:rsidRPr="00AE5D0F" w:rsidRDefault="00AE5D0F">
      <w:pPr>
        <w:autoSpaceDE w:val="0"/>
        <w:autoSpaceDN w:val="0"/>
        <w:spacing w:before="70" w:after="0" w:line="283" w:lineRule="auto"/>
        <w:ind w:right="144" w:firstLine="180"/>
        <w:rPr>
          <w:lang w:val="ru-RU"/>
        </w:rPr>
      </w:pPr>
      <w:r w:rsidRPr="00AE5D0F">
        <w:rPr>
          <w:rFonts w:ascii="Times New Roman" w:eastAsia="Times New Roman" w:hAnsi="Times New Roman"/>
          <w:color w:val="000000"/>
          <w:sz w:val="24"/>
          <w:lang w:val="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w:t>
      </w:r>
      <w:proofErr w:type="gramStart"/>
      <w:r w:rsidRPr="00AE5D0F">
        <w:rPr>
          <w:rFonts w:ascii="Times New Roman" w:eastAsia="Times New Roman" w:hAnsi="Times New Roman"/>
          <w:color w:val="000000"/>
          <w:sz w:val="24"/>
          <w:lang w:val="ru-RU"/>
        </w:rPr>
        <w:t>народно-поэтические</w:t>
      </w:r>
      <w:proofErr w:type="gramEnd"/>
      <w:r w:rsidRPr="00AE5D0F">
        <w:rPr>
          <w:rFonts w:ascii="Times New Roman" w:eastAsia="Times New Roman" w:hAnsi="Times New Roman"/>
          <w:color w:val="000000"/>
          <w:sz w:val="24"/>
          <w:lang w:val="ru-RU"/>
        </w:rPr>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FF40D8" w:rsidRPr="00AE5D0F" w:rsidRDefault="00AE5D0F">
      <w:pPr>
        <w:autoSpaceDE w:val="0"/>
        <w:autoSpaceDN w:val="0"/>
        <w:spacing w:before="70" w:after="0"/>
        <w:ind w:right="288" w:firstLine="180"/>
        <w:rPr>
          <w:lang w:val="ru-RU"/>
        </w:rPr>
      </w:pPr>
      <w:r w:rsidRPr="00AE5D0F">
        <w:rPr>
          <w:rFonts w:ascii="Times New Roman" w:eastAsia="Times New Roman" w:hAnsi="Times New Roman"/>
          <w:color w:val="000000"/>
          <w:sz w:val="24"/>
          <w:lang w:val="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F40D8" w:rsidRPr="00AE5D0F" w:rsidRDefault="00AE5D0F">
      <w:pPr>
        <w:autoSpaceDE w:val="0"/>
        <w:autoSpaceDN w:val="0"/>
        <w:spacing w:before="70" w:after="0" w:line="271" w:lineRule="auto"/>
        <w:ind w:right="576" w:firstLine="180"/>
        <w:rPr>
          <w:lang w:val="ru-RU"/>
        </w:rPr>
      </w:pPr>
      <w:r w:rsidRPr="00AE5D0F">
        <w:rPr>
          <w:rFonts w:ascii="Times New Roman" w:eastAsia="Times New Roman" w:hAnsi="Times New Roman"/>
          <w:color w:val="000000"/>
          <w:sz w:val="24"/>
          <w:lang w:val="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FF40D8" w:rsidRPr="00AE5D0F" w:rsidRDefault="00AE5D0F">
      <w:pPr>
        <w:autoSpaceDE w:val="0"/>
        <w:autoSpaceDN w:val="0"/>
        <w:spacing w:before="70" w:after="0"/>
        <w:ind w:right="144" w:firstLine="180"/>
        <w:rPr>
          <w:lang w:val="ru-RU"/>
        </w:rPr>
      </w:pPr>
      <w:r w:rsidRPr="00AE5D0F">
        <w:rPr>
          <w:rFonts w:ascii="Times New Roman" w:eastAsia="Times New Roman" w:hAnsi="Times New Roman"/>
          <w:color w:val="000000"/>
          <w:sz w:val="24"/>
          <w:lang w:val="ru-RU"/>
        </w:rPr>
        <w:t xml:space="preserve">Слова со специфическим оценочно-характеризующим значением. Связь определённых </w:t>
      </w:r>
      <w:r w:rsidRPr="00AE5D0F">
        <w:rPr>
          <w:lang w:val="ru-RU"/>
        </w:rPr>
        <w:br/>
      </w:r>
      <w:r w:rsidRPr="00AE5D0F">
        <w:rPr>
          <w:rFonts w:ascii="Times New Roman" w:eastAsia="Times New Roman" w:hAnsi="Times New Roman"/>
          <w:color w:val="000000"/>
          <w:sz w:val="24"/>
          <w:lang w:val="ru-RU"/>
        </w:rPr>
        <w:t>наименований с некоторыми качествами, эмоциональными состояниями и т. п. человека (</w:t>
      </w:r>
      <w:r w:rsidRPr="00AE5D0F">
        <w:rPr>
          <w:rFonts w:ascii="Times New Roman" w:eastAsia="Times New Roman" w:hAnsi="Times New Roman"/>
          <w:i/>
          <w:color w:val="000000"/>
          <w:sz w:val="24"/>
          <w:lang w:val="ru-RU"/>
        </w:rPr>
        <w:t>барышня —об изнеженной, избалованной девушке; сухарь — о сухом, неотзывчивом  человеке;  сорока  —  о болтливой  женщине</w:t>
      </w:r>
      <w:r w:rsidRPr="00AE5D0F">
        <w:rPr>
          <w:rFonts w:ascii="Times New Roman" w:eastAsia="Times New Roman" w:hAnsi="Times New Roman"/>
          <w:color w:val="000000"/>
          <w:sz w:val="24"/>
          <w:lang w:val="ru-RU"/>
        </w:rPr>
        <w:t xml:space="preserve"> и т. п.).</w:t>
      </w:r>
    </w:p>
    <w:p w:rsidR="00FF40D8" w:rsidRPr="00AE5D0F" w:rsidRDefault="00AE5D0F">
      <w:pPr>
        <w:autoSpaceDE w:val="0"/>
        <w:autoSpaceDN w:val="0"/>
        <w:spacing w:before="70" w:after="0"/>
        <w:ind w:right="144" w:firstLine="180"/>
        <w:rPr>
          <w:lang w:val="ru-RU"/>
        </w:rPr>
      </w:pPr>
      <w:r w:rsidRPr="00AE5D0F">
        <w:rPr>
          <w:rFonts w:ascii="Times New Roman" w:eastAsia="Times New Roman" w:hAnsi="Times New Roman"/>
          <w:color w:val="000000"/>
          <w:sz w:val="24"/>
          <w:lang w:val="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FF40D8" w:rsidRPr="00AE5D0F" w:rsidRDefault="00AE5D0F">
      <w:pPr>
        <w:autoSpaceDE w:val="0"/>
        <w:autoSpaceDN w:val="0"/>
        <w:spacing w:before="70" w:after="0" w:line="278" w:lineRule="auto"/>
        <w:ind w:firstLine="180"/>
        <w:rPr>
          <w:lang w:val="ru-RU"/>
        </w:rPr>
      </w:pPr>
      <w:r w:rsidRPr="00AE5D0F">
        <w:rPr>
          <w:rFonts w:ascii="Times New Roman" w:eastAsia="Times New Roman" w:hAnsi="Times New Roman"/>
          <w:color w:val="000000"/>
          <w:sz w:val="24"/>
          <w:lang w:val="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Общеизвестные старинные русские города. Происхождение их названий.</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Ознакомление с историей и этимологией некоторых слов.</w:t>
      </w:r>
    </w:p>
    <w:p w:rsidR="00FF40D8" w:rsidRPr="00AE5D0F" w:rsidRDefault="00AE5D0F">
      <w:pPr>
        <w:autoSpaceDE w:val="0"/>
        <w:autoSpaceDN w:val="0"/>
        <w:spacing w:before="190" w:after="0" w:line="230" w:lineRule="auto"/>
        <w:ind w:left="180"/>
        <w:rPr>
          <w:lang w:val="ru-RU"/>
        </w:rPr>
      </w:pPr>
      <w:r w:rsidRPr="00AE5D0F">
        <w:rPr>
          <w:rFonts w:ascii="Times New Roman" w:eastAsia="Times New Roman" w:hAnsi="Times New Roman"/>
          <w:b/>
          <w:color w:val="000000"/>
          <w:sz w:val="24"/>
          <w:lang w:val="ru-RU"/>
        </w:rPr>
        <w:t>Раздел 2. Культура речи</w:t>
      </w:r>
    </w:p>
    <w:p w:rsidR="00FF40D8" w:rsidRPr="00AE5D0F" w:rsidRDefault="00AE5D0F">
      <w:pPr>
        <w:autoSpaceDE w:val="0"/>
        <w:autoSpaceDN w:val="0"/>
        <w:spacing w:before="190" w:after="0" w:line="271" w:lineRule="auto"/>
        <w:ind w:right="144" w:firstLine="180"/>
        <w:rPr>
          <w:lang w:val="ru-RU"/>
        </w:rPr>
      </w:pPr>
      <w:r w:rsidRPr="00AE5D0F">
        <w:rPr>
          <w:rFonts w:ascii="Times New Roman" w:eastAsia="Times New Roman" w:hAnsi="Times New Roman"/>
          <w:color w:val="000000"/>
          <w:sz w:val="24"/>
          <w:lang w:val="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F40D8" w:rsidRPr="00AE5D0F" w:rsidRDefault="00AE5D0F">
      <w:pPr>
        <w:tabs>
          <w:tab w:val="left" w:pos="180"/>
        </w:tabs>
        <w:autoSpaceDE w:val="0"/>
        <w:autoSpaceDN w:val="0"/>
        <w:spacing w:before="70" w:after="0" w:line="262" w:lineRule="auto"/>
        <w:ind w:right="144"/>
        <w:rPr>
          <w:lang w:val="ru-RU"/>
        </w:rPr>
      </w:pPr>
      <w:r w:rsidRPr="00AE5D0F">
        <w:rPr>
          <w:lang w:val="ru-RU"/>
        </w:rPr>
        <w:tab/>
      </w:r>
      <w:r w:rsidRPr="00AE5D0F">
        <w:rPr>
          <w:rFonts w:ascii="Times New Roman" w:eastAsia="Times New Roman" w:hAnsi="Times New Roman"/>
          <w:color w:val="000000"/>
          <w:sz w:val="24"/>
          <w:lang w:val="ru-RU"/>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FF40D8" w:rsidRPr="00AE5D0F" w:rsidRDefault="00AE5D0F">
      <w:pPr>
        <w:autoSpaceDE w:val="0"/>
        <w:autoSpaceDN w:val="0"/>
        <w:spacing w:before="70" w:after="0"/>
        <w:ind w:right="432" w:firstLine="180"/>
        <w:rPr>
          <w:lang w:val="ru-RU"/>
        </w:rPr>
      </w:pPr>
      <w:r w:rsidRPr="00AE5D0F">
        <w:rPr>
          <w:rFonts w:ascii="Times New Roman" w:eastAsia="Times New Roman" w:hAnsi="Times New Roman"/>
          <w:color w:val="000000"/>
          <w:sz w:val="24"/>
          <w:lang w:val="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w:t>
      </w:r>
      <w:r w:rsidRPr="00AE5D0F">
        <w:rPr>
          <w:lang w:val="ru-RU"/>
        </w:rPr>
        <w:br/>
      </w:r>
      <w:r w:rsidRPr="00AE5D0F">
        <w:rPr>
          <w:rFonts w:ascii="Times New Roman" w:eastAsia="Times New Roman" w:hAnsi="Times New Roman"/>
          <w:color w:val="000000"/>
          <w:sz w:val="24"/>
          <w:lang w:val="ru-RU"/>
        </w:rPr>
        <w:t>общеупотребительный‚ разговорный и просторечный) употребления имён существительных,</w:t>
      </w:r>
    </w:p>
    <w:p w:rsidR="00FF40D8" w:rsidRPr="00AE5D0F" w:rsidRDefault="00FF40D8">
      <w:pPr>
        <w:rPr>
          <w:lang w:val="ru-RU"/>
        </w:rPr>
        <w:sectPr w:rsidR="00FF40D8" w:rsidRPr="00AE5D0F">
          <w:pgSz w:w="11900" w:h="16840"/>
          <w:pgMar w:top="298" w:right="650" w:bottom="444" w:left="666" w:header="720" w:footer="720" w:gutter="0"/>
          <w:cols w:space="720" w:equalWidth="0">
            <w:col w:w="10584" w:space="0"/>
          </w:cols>
          <w:docGrid w:linePitch="360"/>
        </w:sectPr>
      </w:pPr>
    </w:p>
    <w:p w:rsidR="00FF40D8" w:rsidRPr="00AE5D0F" w:rsidRDefault="00FF40D8">
      <w:pPr>
        <w:autoSpaceDE w:val="0"/>
        <w:autoSpaceDN w:val="0"/>
        <w:spacing w:after="66" w:line="220" w:lineRule="exact"/>
        <w:rPr>
          <w:lang w:val="ru-RU"/>
        </w:rPr>
      </w:pPr>
    </w:p>
    <w:p w:rsidR="00FF40D8" w:rsidRPr="00AE5D0F" w:rsidRDefault="00AE5D0F">
      <w:pPr>
        <w:autoSpaceDE w:val="0"/>
        <w:autoSpaceDN w:val="0"/>
        <w:spacing w:after="0" w:line="271" w:lineRule="auto"/>
        <w:ind w:right="432"/>
        <w:rPr>
          <w:lang w:val="ru-RU"/>
        </w:rPr>
      </w:pPr>
      <w:r w:rsidRPr="00AE5D0F">
        <w:rPr>
          <w:rFonts w:ascii="Times New Roman" w:eastAsia="Times New Roman" w:hAnsi="Times New Roman"/>
          <w:color w:val="000000"/>
          <w:sz w:val="24"/>
          <w:lang w:val="ru-RU"/>
        </w:rPr>
        <w:t>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FF40D8" w:rsidRPr="00AE5D0F" w:rsidRDefault="00AE5D0F">
      <w:pPr>
        <w:autoSpaceDE w:val="0"/>
        <w:autoSpaceDN w:val="0"/>
        <w:spacing w:before="70" w:after="0" w:line="281" w:lineRule="auto"/>
        <w:ind w:firstLine="180"/>
        <w:rPr>
          <w:lang w:val="ru-RU"/>
        </w:rPr>
      </w:pPr>
      <w:r w:rsidRPr="00AE5D0F">
        <w:rPr>
          <w:rFonts w:ascii="Times New Roman" w:eastAsia="Times New Roman" w:hAnsi="Times New Roman"/>
          <w:color w:val="000000"/>
          <w:sz w:val="24"/>
          <w:lang w:val="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AE5D0F">
        <w:rPr>
          <w:rFonts w:ascii="Times New Roman" w:eastAsia="Times New Roman" w:hAnsi="Times New Roman"/>
          <w:i/>
          <w:color w:val="000000"/>
          <w:sz w:val="24"/>
          <w:lang w:val="ru-RU"/>
        </w:rPr>
        <w:t>-а(-я), -ы(-</w:t>
      </w:r>
      <w:proofErr w:type="gramStart"/>
      <w:r w:rsidRPr="00AE5D0F">
        <w:rPr>
          <w:rFonts w:ascii="Times New Roman" w:eastAsia="Times New Roman" w:hAnsi="Times New Roman"/>
          <w:i/>
          <w:color w:val="000000"/>
          <w:sz w:val="24"/>
          <w:lang w:val="ru-RU"/>
        </w:rPr>
        <w:t>и)</w:t>
      </w:r>
      <w:r w:rsidRPr="00AE5D0F">
        <w:rPr>
          <w:rFonts w:ascii="Times New Roman" w:eastAsia="Times New Roman" w:hAnsi="Times New Roman"/>
          <w:color w:val="000000"/>
          <w:sz w:val="24"/>
          <w:lang w:val="ru-RU"/>
        </w:rPr>
        <w:t>‚</w:t>
      </w:r>
      <w:proofErr w:type="gramEnd"/>
      <w:r w:rsidRPr="00AE5D0F">
        <w:rPr>
          <w:rFonts w:ascii="Times New Roman" w:eastAsia="Times New Roman" w:hAnsi="Times New Roman"/>
          <w:color w:val="000000"/>
          <w:sz w:val="24"/>
          <w:lang w:val="ru-RU"/>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w:t>
      </w:r>
      <w:r w:rsidRPr="00AE5D0F">
        <w:rPr>
          <w:lang w:val="ru-RU"/>
        </w:rPr>
        <w:br/>
      </w:r>
      <w:r w:rsidRPr="00AE5D0F">
        <w:rPr>
          <w:rFonts w:ascii="Times New Roman" w:eastAsia="Times New Roman" w:hAnsi="Times New Roman"/>
          <w:color w:val="000000"/>
          <w:sz w:val="24"/>
          <w:lang w:val="ru-RU"/>
        </w:rPr>
        <w:t>существительных мужского рода.</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Правила речевого этикета: нормы и традиции. Устойчивые формулы речевого этикета в общении.</w:t>
      </w:r>
    </w:p>
    <w:p w:rsidR="00FF40D8" w:rsidRPr="00AE5D0F" w:rsidRDefault="00AE5D0F">
      <w:pPr>
        <w:autoSpaceDE w:val="0"/>
        <w:autoSpaceDN w:val="0"/>
        <w:spacing w:before="72" w:after="0" w:line="230" w:lineRule="auto"/>
        <w:rPr>
          <w:lang w:val="ru-RU"/>
        </w:rPr>
      </w:pPr>
      <w:r w:rsidRPr="00AE5D0F">
        <w:rPr>
          <w:rFonts w:ascii="Times New Roman" w:eastAsia="Times New Roman" w:hAnsi="Times New Roman"/>
          <w:color w:val="000000"/>
          <w:sz w:val="24"/>
          <w:lang w:val="ru-RU"/>
        </w:rPr>
        <w:t>Обращение в русском речевом этикете. История этикетной формулы обращения в русском языке.</w:t>
      </w:r>
    </w:p>
    <w:p w:rsidR="00FF40D8" w:rsidRPr="00AE5D0F" w:rsidRDefault="00AE5D0F">
      <w:pPr>
        <w:autoSpaceDE w:val="0"/>
        <w:autoSpaceDN w:val="0"/>
        <w:spacing w:before="72" w:after="0" w:line="281" w:lineRule="auto"/>
        <w:ind w:right="144"/>
        <w:rPr>
          <w:lang w:val="ru-RU"/>
        </w:rPr>
      </w:pPr>
      <w:r w:rsidRPr="00AE5D0F">
        <w:rPr>
          <w:rFonts w:ascii="Times New Roman" w:eastAsia="Times New Roman" w:hAnsi="Times New Roman"/>
          <w:color w:val="000000"/>
          <w:sz w:val="24"/>
          <w:lang w:val="ru-RU"/>
        </w:rP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FF40D8" w:rsidRPr="00AE5D0F" w:rsidRDefault="00AE5D0F">
      <w:pPr>
        <w:autoSpaceDE w:val="0"/>
        <w:autoSpaceDN w:val="0"/>
        <w:spacing w:before="190" w:after="0" w:line="230" w:lineRule="auto"/>
        <w:ind w:left="180"/>
        <w:rPr>
          <w:lang w:val="ru-RU"/>
        </w:rPr>
      </w:pPr>
      <w:r w:rsidRPr="00AE5D0F">
        <w:rPr>
          <w:rFonts w:ascii="Times New Roman" w:eastAsia="Times New Roman" w:hAnsi="Times New Roman"/>
          <w:b/>
          <w:color w:val="000000"/>
          <w:sz w:val="24"/>
          <w:lang w:val="ru-RU"/>
        </w:rPr>
        <w:t>Раздел 3. Речь. Речевая деятельность. Текст</w:t>
      </w:r>
    </w:p>
    <w:p w:rsidR="00FF40D8" w:rsidRPr="00AE5D0F" w:rsidRDefault="00AE5D0F">
      <w:pPr>
        <w:tabs>
          <w:tab w:val="left" w:pos="180"/>
        </w:tabs>
        <w:autoSpaceDE w:val="0"/>
        <w:autoSpaceDN w:val="0"/>
        <w:spacing w:before="190" w:after="0" w:line="262" w:lineRule="auto"/>
        <w:ind w:right="1008"/>
        <w:rPr>
          <w:lang w:val="ru-RU"/>
        </w:rPr>
      </w:pPr>
      <w:r w:rsidRPr="00AE5D0F">
        <w:rPr>
          <w:lang w:val="ru-RU"/>
        </w:rPr>
        <w:tab/>
      </w:r>
      <w:r w:rsidRPr="00AE5D0F">
        <w:rPr>
          <w:rFonts w:ascii="Times New Roman" w:eastAsia="Times New Roman" w:hAnsi="Times New Roman"/>
          <w:color w:val="000000"/>
          <w:sz w:val="24"/>
          <w:lang w:val="ru-RU"/>
        </w:rPr>
        <w:t>Язык и речь. Средства выразительной устной речи (тон, тембр, темп), способы тренировки (скороговорки). Интонация и жесты.</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Текст. Композиционные формы описания, повествования, рассуждения.</w:t>
      </w:r>
    </w:p>
    <w:p w:rsidR="00FF40D8" w:rsidRPr="00AE5D0F" w:rsidRDefault="00AE5D0F">
      <w:pPr>
        <w:tabs>
          <w:tab w:val="left" w:pos="180"/>
        </w:tabs>
        <w:autoSpaceDE w:val="0"/>
        <w:autoSpaceDN w:val="0"/>
        <w:spacing w:before="70" w:after="0" w:line="262" w:lineRule="auto"/>
        <w:ind w:right="1152"/>
        <w:rPr>
          <w:lang w:val="ru-RU"/>
        </w:rPr>
      </w:pPr>
      <w:r w:rsidRPr="00AE5D0F">
        <w:rPr>
          <w:lang w:val="ru-RU"/>
        </w:rPr>
        <w:tab/>
      </w:r>
      <w:r w:rsidRPr="00AE5D0F">
        <w:rPr>
          <w:rFonts w:ascii="Times New Roman" w:eastAsia="Times New Roman" w:hAnsi="Times New Roman"/>
          <w:color w:val="000000"/>
          <w:sz w:val="24"/>
          <w:lang w:val="ru-RU"/>
        </w:rPr>
        <w:t>Функциональные разновидности языка. Разговорная речь. Просьба, извинение как жанры разговорной речи.</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Официально-деловой стиль. Объявление (устное и письменное).</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Учебно-научный стиль. План ответа на уроке, план текста.</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Публицистический стиль. Устное выступление. Девиз, слоган.</w:t>
      </w:r>
    </w:p>
    <w:p w:rsidR="00FF40D8" w:rsidRPr="00AE5D0F" w:rsidRDefault="00AE5D0F">
      <w:pPr>
        <w:autoSpaceDE w:val="0"/>
        <w:autoSpaceDN w:val="0"/>
        <w:spacing w:before="70" w:after="0" w:line="230" w:lineRule="auto"/>
        <w:ind w:left="180"/>
        <w:rPr>
          <w:lang w:val="ru-RU"/>
        </w:rPr>
      </w:pPr>
      <w:r w:rsidRPr="00AE5D0F">
        <w:rPr>
          <w:rFonts w:ascii="Times New Roman" w:eastAsia="Times New Roman" w:hAnsi="Times New Roman"/>
          <w:color w:val="000000"/>
          <w:sz w:val="24"/>
          <w:lang w:val="ru-RU"/>
        </w:rPr>
        <w:t>Язык художественной  литературы. Литературная  сказка. Рассказ.</w:t>
      </w:r>
    </w:p>
    <w:p w:rsidR="00FF40D8" w:rsidRPr="00AE5D0F" w:rsidRDefault="00AE5D0F">
      <w:pPr>
        <w:tabs>
          <w:tab w:val="left" w:pos="180"/>
        </w:tabs>
        <w:autoSpaceDE w:val="0"/>
        <w:autoSpaceDN w:val="0"/>
        <w:spacing w:before="70" w:after="0" w:line="262" w:lineRule="auto"/>
        <w:ind w:right="288"/>
        <w:rPr>
          <w:lang w:val="ru-RU"/>
        </w:rPr>
      </w:pPr>
      <w:r w:rsidRPr="00AE5D0F">
        <w:rPr>
          <w:lang w:val="ru-RU"/>
        </w:rPr>
        <w:tab/>
      </w:r>
      <w:r w:rsidRPr="00AE5D0F">
        <w:rPr>
          <w:rFonts w:ascii="Times New Roman" w:eastAsia="Times New Roman" w:hAnsi="Times New Roman"/>
          <w:color w:val="000000"/>
          <w:sz w:val="24"/>
          <w:lang w:val="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FF40D8" w:rsidRPr="00AE5D0F" w:rsidRDefault="00FF40D8">
      <w:pPr>
        <w:rPr>
          <w:lang w:val="ru-RU"/>
        </w:rPr>
        <w:sectPr w:rsidR="00FF40D8" w:rsidRPr="00AE5D0F">
          <w:pgSz w:w="11900" w:h="16840"/>
          <w:pgMar w:top="286" w:right="644" w:bottom="1440" w:left="666" w:header="720" w:footer="720" w:gutter="0"/>
          <w:cols w:space="720" w:equalWidth="0">
            <w:col w:w="10590" w:space="0"/>
          </w:cols>
          <w:docGrid w:linePitch="360"/>
        </w:sectPr>
      </w:pPr>
    </w:p>
    <w:p w:rsidR="00FF40D8" w:rsidRPr="00AE5D0F" w:rsidRDefault="00FF40D8">
      <w:pPr>
        <w:autoSpaceDE w:val="0"/>
        <w:autoSpaceDN w:val="0"/>
        <w:spacing w:after="78" w:line="220" w:lineRule="exact"/>
        <w:rPr>
          <w:lang w:val="ru-RU"/>
        </w:rPr>
      </w:pPr>
    </w:p>
    <w:p w:rsidR="00FF40D8" w:rsidRPr="00AE5D0F" w:rsidRDefault="00AE5D0F">
      <w:pPr>
        <w:autoSpaceDE w:val="0"/>
        <w:autoSpaceDN w:val="0"/>
        <w:spacing w:after="0" w:line="230" w:lineRule="auto"/>
        <w:rPr>
          <w:lang w:val="ru-RU"/>
        </w:rPr>
      </w:pPr>
      <w:r w:rsidRPr="00AE5D0F">
        <w:rPr>
          <w:rFonts w:ascii="Times New Roman" w:eastAsia="Times New Roman" w:hAnsi="Times New Roman"/>
          <w:b/>
          <w:color w:val="000000"/>
          <w:sz w:val="24"/>
          <w:lang w:val="ru-RU"/>
        </w:rPr>
        <w:t>ПЛАНИРУЕМЫЕ ОБРАЗОВАТЕЛЬНЫЕ РЕЗУЛЬТАТЫ</w:t>
      </w:r>
    </w:p>
    <w:p w:rsidR="00FF40D8" w:rsidRPr="00AE5D0F" w:rsidRDefault="00AE5D0F">
      <w:pPr>
        <w:tabs>
          <w:tab w:val="left" w:pos="180"/>
        </w:tabs>
        <w:autoSpaceDE w:val="0"/>
        <w:autoSpaceDN w:val="0"/>
        <w:spacing w:before="346" w:after="0" w:line="262" w:lineRule="auto"/>
        <w:ind w:right="864"/>
        <w:rPr>
          <w:lang w:val="ru-RU"/>
        </w:rPr>
      </w:pPr>
      <w:r w:rsidRPr="00AE5D0F">
        <w:rPr>
          <w:lang w:val="ru-RU"/>
        </w:rPr>
        <w:tab/>
      </w:r>
      <w:r w:rsidRPr="00AE5D0F">
        <w:rPr>
          <w:rFonts w:ascii="Times New Roman" w:eastAsia="Times New Roman" w:hAnsi="Times New Roman"/>
          <w:color w:val="000000"/>
          <w:sz w:val="24"/>
          <w:lang w:val="ru-RU"/>
        </w:rPr>
        <w:t xml:space="preserve">Изучение учебного предмета «Родной язык (русский)» в 5 классе направлено на достижение обучающимися следующих личностных, </w:t>
      </w:r>
      <w:proofErr w:type="spellStart"/>
      <w:r w:rsidRPr="00AE5D0F">
        <w:rPr>
          <w:rFonts w:ascii="Times New Roman" w:eastAsia="Times New Roman" w:hAnsi="Times New Roman"/>
          <w:color w:val="000000"/>
          <w:sz w:val="24"/>
          <w:lang w:val="ru-RU"/>
        </w:rPr>
        <w:t>метапредметных</w:t>
      </w:r>
      <w:proofErr w:type="spellEnd"/>
      <w:r w:rsidRPr="00AE5D0F">
        <w:rPr>
          <w:rFonts w:ascii="Times New Roman" w:eastAsia="Times New Roman" w:hAnsi="Times New Roman"/>
          <w:color w:val="000000"/>
          <w:sz w:val="24"/>
          <w:lang w:val="ru-RU"/>
        </w:rPr>
        <w:t xml:space="preserve"> и предметных результатов.</w:t>
      </w:r>
    </w:p>
    <w:p w:rsidR="00FF40D8" w:rsidRPr="00AE5D0F" w:rsidRDefault="00AE5D0F">
      <w:pPr>
        <w:autoSpaceDE w:val="0"/>
        <w:autoSpaceDN w:val="0"/>
        <w:spacing w:before="262" w:after="0" w:line="230" w:lineRule="auto"/>
        <w:rPr>
          <w:lang w:val="ru-RU"/>
        </w:rPr>
      </w:pPr>
      <w:r w:rsidRPr="00AE5D0F">
        <w:rPr>
          <w:rFonts w:ascii="Times New Roman" w:eastAsia="Times New Roman" w:hAnsi="Times New Roman"/>
          <w:b/>
          <w:color w:val="000000"/>
          <w:sz w:val="24"/>
          <w:lang w:val="ru-RU"/>
        </w:rPr>
        <w:t>ЛИЧНОСТНЫЕ РЕЗУЛЬТАТЫ</w:t>
      </w:r>
    </w:p>
    <w:p w:rsidR="00FF40D8" w:rsidRPr="00AE5D0F" w:rsidRDefault="00AE5D0F">
      <w:pPr>
        <w:autoSpaceDE w:val="0"/>
        <w:autoSpaceDN w:val="0"/>
        <w:spacing w:before="166" w:after="0" w:line="281" w:lineRule="auto"/>
        <w:ind w:firstLine="180"/>
        <w:rPr>
          <w:lang w:val="ru-RU"/>
        </w:rPr>
      </w:pPr>
      <w:r w:rsidRPr="00AE5D0F">
        <w:rPr>
          <w:rFonts w:ascii="Times New Roman" w:eastAsia="Times New Roman" w:hAnsi="Times New Roman"/>
          <w:color w:val="000000"/>
          <w:sz w:val="24"/>
          <w:lang w:val="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AE5D0F">
        <w:rPr>
          <w:lang w:val="ru-RU"/>
        </w:rPr>
        <w:br/>
      </w:r>
      <w:r w:rsidRPr="00AE5D0F">
        <w:rPr>
          <w:rFonts w:ascii="Times New Roman" w:eastAsia="Times New Roman" w:hAnsi="Times New Roman"/>
          <w:color w:val="000000"/>
          <w:sz w:val="24"/>
          <w:lang w:val="ru-RU"/>
        </w:rPr>
        <w:t>самовоспитания и саморазвития, формирования внутренней позиции личности.</w:t>
      </w:r>
    </w:p>
    <w:p w:rsidR="00FF40D8" w:rsidRPr="00AE5D0F" w:rsidRDefault="00AE5D0F">
      <w:pPr>
        <w:tabs>
          <w:tab w:val="left" w:pos="180"/>
        </w:tabs>
        <w:autoSpaceDE w:val="0"/>
        <w:autoSpaceDN w:val="0"/>
        <w:spacing w:before="72" w:after="0" w:line="281" w:lineRule="auto"/>
        <w:ind w:right="144"/>
        <w:rPr>
          <w:lang w:val="ru-RU"/>
        </w:rPr>
      </w:pPr>
      <w:r w:rsidRPr="00AE5D0F">
        <w:rPr>
          <w:lang w:val="ru-RU"/>
        </w:rPr>
        <w:tab/>
      </w:r>
      <w:r w:rsidRPr="00AE5D0F">
        <w:rPr>
          <w:rFonts w:ascii="Times New Roman" w:eastAsia="Times New Roman" w:hAnsi="Times New Roman"/>
          <w:color w:val="000000"/>
          <w:sz w:val="24"/>
          <w:lang w:val="ru-RU"/>
        </w:rP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AE5D0F">
        <w:rPr>
          <w:lang w:val="ru-RU"/>
        </w:rPr>
        <w:br/>
      </w:r>
      <w:r w:rsidRPr="00AE5D0F">
        <w:rPr>
          <w:lang w:val="ru-RU"/>
        </w:rPr>
        <w:tab/>
      </w:r>
      <w:r w:rsidRPr="00AE5D0F">
        <w:rPr>
          <w:rFonts w:ascii="Times New Roman" w:eastAsia="Times New Roman" w:hAnsi="Times New Roman"/>
          <w:b/>
          <w:i/>
          <w:color w:val="000000"/>
          <w:sz w:val="24"/>
          <w:lang w:val="ru-RU"/>
        </w:rPr>
        <w:t>гражданского воспитания:</w:t>
      </w:r>
    </w:p>
    <w:p w:rsidR="00FF40D8" w:rsidRPr="00AE5D0F" w:rsidRDefault="00AE5D0F">
      <w:pPr>
        <w:autoSpaceDE w:val="0"/>
        <w:autoSpaceDN w:val="0"/>
        <w:spacing w:before="178" w:after="0" w:line="262" w:lineRule="auto"/>
        <w:ind w:left="420" w:right="288"/>
        <w:rPr>
          <w:lang w:val="ru-RU"/>
        </w:rPr>
      </w:pPr>
      <w:r w:rsidRPr="00AE5D0F">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FF40D8" w:rsidRPr="00AE5D0F" w:rsidRDefault="00AE5D0F">
      <w:pPr>
        <w:autoSpaceDE w:val="0"/>
        <w:autoSpaceDN w:val="0"/>
        <w:spacing w:before="190" w:after="0" w:line="271" w:lineRule="auto"/>
        <w:ind w:left="420" w:right="144"/>
        <w:rPr>
          <w:lang w:val="ru-RU"/>
        </w:rPr>
      </w:pPr>
      <w:r w:rsidRPr="00AE5D0F">
        <w:rPr>
          <w:rFonts w:ascii="Times New Roman" w:eastAsia="Times New Roman" w:hAnsi="Times New Roman"/>
          <w:color w:val="000000"/>
          <w:sz w:val="24"/>
          <w:lang w:val="ru-RU"/>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xml:space="preserve">—  неприятие любых форм экстремизма, дискриминации; </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xml:space="preserve">—   понимание роли различных социальных институтов в жизни человека; </w:t>
      </w:r>
    </w:p>
    <w:p w:rsidR="00FF40D8" w:rsidRPr="00AE5D0F" w:rsidRDefault="00AE5D0F">
      <w:pPr>
        <w:autoSpaceDE w:val="0"/>
        <w:autoSpaceDN w:val="0"/>
        <w:spacing w:before="190" w:after="0"/>
        <w:ind w:left="420"/>
        <w:rPr>
          <w:lang w:val="ru-RU"/>
        </w:rPr>
      </w:pPr>
      <w:r w:rsidRPr="00AE5D0F">
        <w:rPr>
          <w:rFonts w:ascii="Times New Roman" w:eastAsia="Times New Roman" w:hAnsi="Times New Roman"/>
          <w:color w:val="000000"/>
          <w:sz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FF40D8" w:rsidRPr="00AE5D0F" w:rsidRDefault="00AE5D0F">
      <w:pPr>
        <w:autoSpaceDE w:val="0"/>
        <w:autoSpaceDN w:val="0"/>
        <w:spacing w:before="190" w:after="0" w:line="262" w:lineRule="auto"/>
        <w:ind w:left="420" w:right="576"/>
        <w:rPr>
          <w:lang w:val="ru-RU"/>
        </w:rPr>
      </w:pPr>
      <w:r w:rsidRPr="00AE5D0F">
        <w:rPr>
          <w:rFonts w:ascii="Times New Roman" w:eastAsia="Times New Roman" w:hAnsi="Times New Roman"/>
          <w:color w:val="000000"/>
          <w:sz w:val="24"/>
          <w:lang w:val="ru-RU"/>
        </w:rPr>
        <w:t xml:space="preserve">—  готовность к разнообразной совместной деятельности, стремление к взаимопониманию и взаимопомощи; </w:t>
      </w:r>
    </w:p>
    <w:p w:rsidR="00FF40D8" w:rsidRPr="00AE5D0F" w:rsidRDefault="00AE5D0F">
      <w:pPr>
        <w:autoSpaceDE w:val="0"/>
        <w:autoSpaceDN w:val="0"/>
        <w:spacing w:before="192" w:after="0" w:line="230" w:lineRule="auto"/>
        <w:ind w:left="420"/>
        <w:rPr>
          <w:lang w:val="ru-RU"/>
        </w:rPr>
      </w:pPr>
      <w:r w:rsidRPr="00AE5D0F">
        <w:rPr>
          <w:rFonts w:ascii="Times New Roman" w:eastAsia="Times New Roman" w:hAnsi="Times New Roman"/>
          <w:color w:val="000000"/>
          <w:sz w:val="24"/>
          <w:lang w:val="ru-RU"/>
        </w:rPr>
        <w:t xml:space="preserve">—  активное участие в школьном самоуправлении; </w:t>
      </w:r>
    </w:p>
    <w:p w:rsidR="00FF40D8" w:rsidRPr="00AE5D0F" w:rsidRDefault="00AE5D0F">
      <w:pPr>
        <w:autoSpaceDE w:val="0"/>
        <w:autoSpaceDN w:val="0"/>
        <w:spacing w:before="192" w:after="0" w:line="262" w:lineRule="auto"/>
        <w:ind w:left="420" w:right="432"/>
        <w:rPr>
          <w:lang w:val="ru-RU"/>
        </w:rPr>
      </w:pPr>
      <w:r w:rsidRPr="00AE5D0F">
        <w:rPr>
          <w:rFonts w:ascii="Times New Roman" w:eastAsia="Times New Roman" w:hAnsi="Times New Roman"/>
          <w:color w:val="000000"/>
          <w:sz w:val="24"/>
          <w:lang w:val="ru-RU"/>
        </w:rPr>
        <w:t xml:space="preserve">—  готовность к участию в гуманитарной деятельности (помощь людям, нуждающимся в ней; </w:t>
      </w:r>
      <w:proofErr w:type="spellStart"/>
      <w:r w:rsidRPr="00AE5D0F">
        <w:rPr>
          <w:rFonts w:ascii="Times New Roman" w:eastAsia="Times New Roman" w:hAnsi="Times New Roman"/>
          <w:color w:val="000000"/>
          <w:sz w:val="24"/>
          <w:lang w:val="ru-RU"/>
        </w:rPr>
        <w:t>волонтёрство</w:t>
      </w:r>
      <w:proofErr w:type="spellEnd"/>
      <w:r w:rsidRPr="00AE5D0F">
        <w:rPr>
          <w:rFonts w:ascii="Times New Roman" w:eastAsia="Times New Roman" w:hAnsi="Times New Roman"/>
          <w:color w:val="000000"/>
          <w:sz w:val="24"/>
          <w:lang w:val="ru-RU"/>
        </w:rPr>
        <w:t>);</w:t>
      </w:r>
    </w:p>
    <w:p w:rsidR="00FF40D8" w:rsidRPr="00AE5D0F" w:rsidRDefault="00AE5D0F">
      <w:pPr>
        <w:autoSpaceDE w:val="0"/>
        <w:autoSpaceDN w:val="0"/>
        <w:spacing w:before="178" w:after="0" w:line="230" w:lineRule="auto"/>
        <w:ind w:left="180"/>
        <w:rPr>
          <w:lang w:val="ru-RU"/>
        </w:rPr>
      </w:pPr>
      <w:r w:rsidRPr="00AE5D0F">
        <w:rPr>
          <w:rFonts w:ascii="Times New Roman" w:eastAsia="Times New Roman" w:hAnsi="Times New Roman"/>
          <w:b/>
          <w:i/>
          <w:color w:val="000000"/>
          <w:sz w:val="24"/>
          <w:lang w:val="ru-RU"/>
        </w:rPr>
        <w:t>патриотического воспитания:</w:t>
      </w:r>
    </w:p>
    <w:p w:rsidR="00FF40D8" w:rsidRPr="00AE5D0F" w:rsidRDefault="00AE5D0F">
      <w:pPr>
        <w:autoSpaceDE w:val="0"/>
        <w:autoSpaceDN w:val="0"/>
        <w:spacing w:before="178" w:after="0" w:line="271" w:lineRule="auto"/>
        <w:ind w:left="420" w:right="144"/>
        <w:rPr>
          <w:lang w:val="ru-RU"/>
        </w:rPr>
      </w:pPr>
      <w:r w:rsidRPr="00AE5D0F">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AE5D0F">
        <w:rPr>
          <w:lang w:val="ru-RU"/>
        </w:rPr>
        <w:br/>
      </w:r>
      <w:r w:rsidRPr="00AE5D0F">
        <w:rPr>
          <w:rFonts w:ascii="Times New Roman" w:eastAsia="Times New Roman" w:hAnsi="Times New Roman"/>
          <w:color w:val="000000"/>
          <w:sz w:val="24"/>
          <w:lang w:val="ru-RU"/>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FF40D8" w:rsidRPr="00AE5D0F" w:rsidRDefault="00AE5D0F">
      <w:pPr>
        <w:autoSpaceDE w:val="0"/>
        <w:autoSpaceDN w:val="0"/>
        <w:spacing w:before="190" w:after="0" w:line="271" w:lineRule="auto"/>
        <w:ind w:left="420" w:right="288"/>
        <w:rPr>
          <w:lang w:val="ru-RU"/>
        </w:rPr>
      </w:pPr>
      <w:r w:rsidRPr="00AE5D0F">
        <w:rPr>
          <w:rFonts w:ascii="Times New Roman" w:eastAsia="Times New Roman" w:hAnsi="Times New Roman"/>
          <w:color w:val="000000"/>
          <w:sz w:val="24"/>
          <w:lang w:val="ru-RU"/>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FF40D8" w:rsidRPr="00AE5D0F" w:rsidRDefault="00AE5D0F">
      <w:pPr>
        <w:autoSpaceDE w:val="0"/>
        <w:autoSpaceDN w:val="0"/>
        <w:spacing w:before="190" w:after="0" w:line="271" w:lineRule="auto"/>
        <w:ind w:left="420" w:right="288"/>
        <w:rPr>
          <w:lang w:val="ru-RU"/>
        </w:rPr>
      </w:pPr>
      <w:r w:rsidRPr="00AE5D0F">
        <w:rPr>
          <w:rFonts w:ascii="Times New Roman" w:eastAsia="Times New Roman" w:hAnsi="Times New Roman"/>
          <w:color w:val="000000"/>
          <w:sz w:val="24"/>
          <w:lang w:val="ru-RU"/>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FF40D8" w:rsidRPr="00AE5D0F" w:rsidRDefault="00FF40D8">
      <w:pPr>
        <w:rPr>
          <w:lang w:val="ru-RU"/>
        </w:rPr>
        <w:sectPr w:rsidR="00FF40D8" w:rsidRPr="00AE5D0F">
          <w:pgSz w:w="11900" w:h="16840"/>
          <w:pgMar w:top="298" w:right="650" w:bottom="450" w:left="666" w:header="720" w:footer="720" w:gutter="0"/>
          <w:cols w:space="720" w:equalWidth="0">
            <w:col w:w="10584" w:space="0"/>
          </w:cols>
          <w:docGrid w:linePitch="360"/>
        </w:sectPr>
      </w:pPr>
    </w:p>
    <w:p w:rsidR="00FF40D8" w:rsidRPr="00AE5D0F" w:rsidRDefault="00FF40D8">
      <w:pPr>
        <w:autoSpaceDE w:val="0"/>
        <w:autoSpaceDN w:val="0"/>
        <w:spacing w:after="108" w:line="220" w:lineRule="exact"/>
        <w:rPr>
          <w:lang w:val="ru-RU"/>
        </w:rPr>
      </w:pPr>
    </w:p>
    <w:p w:rsidR="00FF40D8" w:rsidRPr="00AE5D0F" w:rsidRDefault="00AE5D0F">
      <w:pPr>
        <w:autoSpaceDE w:val="0"/>
        <w:autoSpaceDN w:val="0"/>
        <w:spacing w:after="0" w:line="262" w:lineRule="auto"/>
        <w:ind w:left="240" w:right="144"/>
        <w:rPr>
          <w:lang w:val="ru-RU"/>
        </w:rPr>
      </w:pPr>
      <w:r w:rsidRPr="00AE5D0F">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i/>
          <w:color w:val="000000"/>
          <w:sz w:val="24"/>
          <w:lang w:val="ru-RU"/>
        </w:rPr>
        <w:t>духовно-нравственного воспитания:</w:t>
      </w:r>
    </w:p>
    <w:p w:rsidR="00FF40D8" w:rsidRPr="00AE5D0F" w:rsidRDefault="00AE5D0F">
      <w:pPr>
        <w:autoSpaceDE w:val="0"/>
        <w:autoSpaceDN w:val="0"/>
        <w:spacing w:before="178" w:after="0" w:line="230" w:lineRule="auto"/>
        <w:ind w:left="240"/>
        <w:rPr>
          <w:lang w:val="ru-RU"/>
        </w:rPr>
      </w:pPr>
      <w:r w:rsidRPr="00AE5D0F">
        <w:rPr>
          <w:rFonts w:ascii="Times New Roman" w:eastAsia="Times New Roman" w:hAnsi="Times New Roman"/>
          <w:color w:val="000000"/>
          <w:sz w:val="24"/>
          <w:lang w:val="ru-RU"/>
        </w:rPr>
        <w:t xml:space="preserve">—  ориентация на моральные ценности и нормы в ситуациях нравственного выбора; </w:t>
      </w:r>
    </w:p>
    <w:p w:rsidR="00FF40D8" w:rsidRPr="00AE5D0F" w:rsidRDefault="00AE5D0F">
      <w:pPr>
        <w:autoSpaceDE w:val="0"/>
        <w:autoSpaceDN w:val="0"/>
        <w:spacing w:before="190" w:after="0" w:line="271" w:lineRule="auto"/>
        <w:ind w:left="240"/>
        <w:rPr>
          <w:lang w:val="ru-RU"/>
        </w:rPr>
      </w:pPr>
      <w:r w:rsidRPr="00AE5D0F">
        <w:rPr>
          <w:rFonts w:ascii="Times New Roman" w:eastAsia="Times New Roman" w:hAnsi="Times New Roman"/>
          <w:color w:val="000000"/>
          <w:sz w:val="24"/>
          <w:lang w:val="ru-RU"/>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xml:space="preserve">—  активное неприятие асоциальных поступков; </w:t>
      </w:r>
    </w:p>
    <w:p w:rsidR="00FF40D8" w:rsidRPr="00AE5D0F" w:rsidRDefault="00AE5D0F">
      <w:pPr>
        <w:autoSpaceDE w:val="0"/>
        <w:autoSpaceDN w:val="0"/>
        <w:spacing w:before="192" w:after="0" w:line="262" w:lineRule="auto"/>
        <w:ind w:left="240" w:right="864"/>
        <w:rPr>
          <w:lang w:val="ru-RU"/>
        </w:rPr>
      </w:pPr>
      <w:r w:rsidRPr="00AE5D0F">
        <w:rPr>
          <w:rFonts w:ascii="Times New Roman" w:eastAsia="Times New Roman" w:hAnsi="Times New Roman"/>
          <w:color w:val="000000"/>
          <w:sz w:val="24"/>
          <w:lang w:val="ru-RU"/>
        </w:rPr>
        <w:t>—  свобода и ответственность личности в условиях индивидуального и общественного пространства;</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i/>
          <w:color w:val="000000"/>
          <w:sz w:val="24"/>
          <w:lang w:val="ru-RU"/>
        </w:rPr>
        <w:t>эстетического воспитания:</w:t>
      </w:r>
    </w:p>
    <w:p w:rsidR="00FF40D8" w:rsidRPr="00AE5D0F" w:rsidRDefault="00AE5D0F">
      <w:pPr>
        <w:autoSpaceDE w:val="0"/>
        <w:autoSpaceDN w:val="0"/>
        <w:spacing w:before="178" w:after="0" w:line="262" w:lineRule="auto"/>
        <w:ind w:left="240" w:right="576"/>
        <w:rPr>
          <w:lang w:val="ru-RU"/>
        </w:rPr>
      </w:pPr>
      <w:r w:rsidRPr="00AE5D0F">
        <w:rPr>
          <w:rFonts w:ascii="Times New Roman" w:eastAsia="Times New Roman" w:hAnsi="Times New Roman"/>
          <w:color w:val="000000"/>
          <w:sz w:val="24"/>
          <w:lang w:val="ru-RU"/>
        </w:rPr>
        <w:t xml:space="preserve">—  восприимчивость к разным видам искусства, традициям и творчеству своего и других народов; </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xml:space="preserve">—  понимание эмоционального воздействия искусства; </w:t>
      </w:r>
    </w:p>
    <w:p w:rsidR="00FF40D8" w:rsidRPr="00AE5D0F" w:rsidRDefault="00AE5D0F">
      <w:pPr>
        <w:autoSpaceDE w:val="0"/>
        <w:autoSpaceDN w:val="0"/>
        <w:spacing w:before="190" w:after="0" w:line="262" w:lineRule="auto"/>
        <w:ind w:left="240" w:right="1440"/>
        <w:rPr>
          <w:lang w:val="ru-RU"/>
        </w:rPr>
      </w:pPr>
      <w:r w:rsidRPr="00AE5D0F">
        <w:rPr>
          <w:rFonts w:ascii="Times New Roman" w:eastAsia="Times New Roman" w:hAnsi="Times New Roman"/>
          <w:color w:val="000000"/>
          <w:sz w:val="24"/>
          <w:lang w:val="ru-RU"/>
        </w:rPr>
        <w:t xml:space="preserve">—  осознание важности художественной культуры как средства коммуникации и самовыражения; </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xml:space="preserve">—  осознание важности русского языка как средства коммуникации и самовыражения; </w:t>
      </w:r>
    </w:p>
    <w:p w:rsidR="00FF40D8" w:rsidRPr="00AE5D0F" w:rsidRDefault="00AE5D0F">
      <w:pPr>
        <w:autoSpaceDE w:val="0"/>
        <w:autoSpaceDN w:val="0"/>
        <w:spacing w:before="190" w:after="0" w:line="262" w:lineRule="auto"/>
        <w:ind w:left="240" w:right="288"/>
        <w:rPr>
          <w:lang w:val="ru-RU"/>
        </w:rPr>
      </w:pPr>
      <w:r w:rsidRPr="00AE5D0F">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стремление к самовыражению в разных видах искусства;</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i/>
          <w:color w:val="000000"/>
          <w:sz w:val="24"/>
          <w:lang w:val="ru-RU"/>
        </w:rPr>
        <w:t>физического воспитания, формирования культуры здоровья и эмоционального благополучия:</w:t>
      </w:r>
    </w:p>
    <w:p w:rsidR="00FF40D8" w:rsidRPr="00AE5D0F" w:rsidRDefault="00AE5D0F">
      <w:pPr>
        <w:autoSpaceDE w:val="0"/>
        <w:autoSpaceDN w:val="0"/>
        <w:spacing w:before="178" w:after="0" w:line="286" w:lineRule="auto"/>
        <w:ind w:left="240"/>
        <w:rPr>
          <w:lang w:val="ru-RU"/>
        </w:rPr>
      </w:pPr>
      <w:r w:rsidRPr="00AE5D0F">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AE5D0F">
        <w:rPr>
          <w:lang w:val="ru-RU"/>
        </w:rPr>
        <w:br/>
      </w:r>
      <w:r w:rsidRPr="00AE5D0F">
        <w:rPr>
          <w:rFonts w:ascii="Times New Roman" w:eastAsia="Times New Roman" w:hAnsi="Times New Roman"/>
          <w:color w:val="000000"/>
          <w:sz w:val="24"/>
          <w:lang w:val="ru-RU"/>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умение принимать себя и других не осуждая;</w:t>
      </w:r>
    </w:p>
    <w:p w:rsidR="00FF40D8" w:rsidRPr="00AE5D0F" w:rsidRDefault="00AE5D0F">
      <w:pPr>
        <w:autoSpaceDE w:val="0"/>
        <w:autoSpaceDN w:val="0"/>
        <w:spacing w:before="190" w:after="0" w:line="281" w:lineRule="auto"/>
        <w:ind w:left="240" w:right="288"/>
        <w:rPr>
          <w:lang w:val="ru-RU"/>
        </w:rPr>
      </w:pPr>
      <w:r w:rsidRPr="00AE5D0F">
        <w:rPr>
          <w:rFonts w:ascii="Times New Roman" w:eastAsia="Times New Roman" w:hAnsi="Times New Roman"/>
          <w:color w:val="000000"/>
          <w:sz w:val="24"/>
          <w:lang w:val="ru-RU"/>
        </w:rPr>
        <w:t xml:space="preserve">—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AE5D0F">
        <w:rPr>
          <w:rFonts w:ascii="Times New Roman" w:eastAsia="Times New Roman" w:hAnsi="Times New Roman"/>
          <w:color w:val="000000"/>
          <w:sz w:val="24"/>
          <w:lang w:val="ru-RU"/>
        </w:rPr>
        <w:t>сформированность</w:t>
      </w:r>
      <w:proofErr w:type="spellEnd"/>
      <w:r w:rsidRPr="00AE5D0F">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i/>
          <w:color w:val="000000"/>
          <w:sz w:val="24"/>
          <w:lang w:val="ru-RU"/>
        </w:rPr>
        <w:t>трудового воспитания:</w:t>
      </w:r>
    </w:p>
    <w:p w:rsidR="00FF40D8" w:rsidRPr="00AE5D0F" w:rsidRDefault="00AE5D0F">
      <w:pPr>
        <w:autoSpaceDE w:val="0"/>
        <w:autoSpaceDN w:val="0"/>
        <w:spacing w:before="178" w:after="0" w:line="271" w:lineRule="auto"/>
        <w:ind w:left="240" w:right="576"/>
        <w:rPr>
          <w:lang w:val="ru-RU"/>
        </w:rPr>
      </w:pPr>
      <w:r w:rsidRPr="00AE5D0F">
        <w:rPr>
          <w:rFonts w:ascii="Times New Roman" w:eastAsia="Times New Roman" w:hAnsi="Times New Roman"/>
          <w:color w:val="000000"/>
          <w:sz w:val="24"/>
          <w:lang w:val="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F40D8" w:rsidRPr="00AE5D0F" w:rsidRDefault="00FF40D8">
      <w:pPr>
        <w:rPr>
          <w:lang w:val="ru-RU"/>
        </w:rPr>
        <w:sectPr w:rsidR="00FF40D8" w:rsidRPr="00AE5D0F">
          <w:pgSz w:w="11900" w:h="16840"/>
          <w:pgMar w:top="328" w:right="932" w:bottom="372" w:left="846" w:header="720" w:footer="720" w:gutter="0"/>
          <w:cols w:space="720" w:equalWidth="0">
            <w:col w:w="10122" w:space="0"/>
          </w:cols>
          <w:docGrid w:linePitch="360"/>
        </w:sectPr>
      </w:pPr>
    </w:p>
    <w:p w:rsidR="00FF40D8" w:rsidRPr="00AE5D0F" w:rsidRDefault="00FF40D8">
      <w:pPr>
        <w:autoSpaceDE w:val="0"/>
        <w:autoSpaceDN w:val="0"/>
        <w:spacing w:after="72" w:line="220" w:lineRule="exact"/>
        <w:rPr>
          <w:lang w:val="ru-RU"/>
        </w:rPr>
      </w:pPr>
    </w:p>
    <w:p w:rsidR="00FF40D8" w:rsidRPr="00AE5D0F" w:rsidRDefault="00AE5D0F">
      <w:pPr>
        <w:autoSpaceDE w:val="0"/>
        <w:autoSpaceDN w:val="0"/>
        <w:spacing w:after="0" w:line="281" w:lineRule="auto"/>
        <w:ind w:left="420"/>
        <w:rPr>
          <w:lang w:val="ru-RU"/>
        </w:rPr>
      </w:pPr>
      <w:r w:rsidRPr="00AE5D0F">
        <w:rPr>
          <w:rFonts w:ascii="Times New Roman" w:eastAsia="Times New Roman" w:hAnsi="Times New Roman"/>
          <w:color w:val="000000"/>
          <w:sz w:val="24"/>
          <w:lang w:val="ru-RU"/>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FF40D8" w:rsidRPr="00AE5D0F" w:rsidRDefault="00AE5D0F">
      <w:pPr>
        <w:autoSpaceDE w:val="0"/>
        <w:autoSpaceDN w:val="0"/>
        <w:spacing w:before="178" w:after="0" w:line="230" w:lineRule="auto"/>
        <w:ind w:left="180"/>
        <w:rPr>
          <w:lang w:val="ru-RU"/>
        </w:rPr>
      </w:pPr>
      <w:r w:rsidRPr="00AE5D0F">
        <w:rPr>
          <w:rFonts w:ascii="Times New Roman" w:eastAsia="Times New Roman" w:hAnsi="Times New Roman"/>
          <w:b/>
          <w:i/>
          <w:color w:val="000000"/>
          <w:sz w:val="24"/>
          <w:lang w:val="ru-RU"/>
        </w:rPr>
        <w:t>экологического воспитания:</w:t>
      </w:r>
    </w:p>
    <w:p w:rsidR="00FF40D8" w:rsidRPr="00AE5D0F" w:rsidRDefault="00AE5D0F">
      <w:pPr>
        <w:autoSpaceDE w:val="0"/>
        <w:autoSpaceDN w:val="0"/>
        <w:spacing w:before="178" w:after="0"/>
        <w:ind w:left="420" w:right="144"/>
        <w:rPr>
          <w:lang w:val="ru-RU"/>
        </w:rPr>
      </w:pPr>
      <w:r w:rsidRPr="00AE5D0F">
        <w:rPr>
          <w:rFonts w:ascii="Times New Roman" w:eastAsia="Times New Roman" w:hAnsi="Times New Roman"/>
          <w:color w:val="000000"/>
          <w:sz w:val="24"/>
          <w:lang w:val="ru-RU"/>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AE5D0F">
        <w:rPr>
          <w:lang w:val="ru-RU"/>
        </w:rPr>
        <w:br/>
      </w:r>
      <w:r w:rsidRPr="00AE5D0F">
        <w:rPr>
          <w:rFonts w:ascii="Times New Roman" w:eastAsia="Times New Roman" w:hAnsi="Times New Roman"/>
          <w:color w:val="000000"/>
          <w:sz w:val="24"/>
          <w:lang w:val="ru-RU"/>
        </w:rPr>
        <w:t>последствий для окружающей среды; умение точно, логично выражать свою точку зрения на экологические проблемы;</w:t>
      </w:r>
    </w:p>
    <w:p w:rsidR="00FF40D8" w:rsidRPr="00AE5D0F" w:rsidRDefault="00AE5D0F">
      <w:pPr>
        <w:autoSpaceDE w:val="0"/>
        <w:autoSpaceDN w:val="0"/>
        <w:spacing w:before="192" w:after="0" w:line="283" w:lineRule="auto"/>
        <w:ind w:left="420"/>
        <w:rPr>
          <w:lang w:val="ru-RU"/>
        </w:rPr>
      </w:pPr>
      <w:r w:rsidRPr="00AE5D0F">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AE5D0F">
        <w:rPr>
          <w:lang w:val="ru-RU"/>
        </w:rPr>
        <w:br/>
      </w:r>
      <w:r w:rsidRPr="00AE5D0F">
        <w:rPr>
          <w:rFonts w:ascii="Times New Roman" w:eastAsia="Times New Roman" w:hAnsi="Times New Roman"/>
          <w:color w:val="000000"/>
          <w:sz w:val="24"/>
          <w:lang w:val="ru-RU"/>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AE5D0F">
        <w:rPr>
          <w:lang w:val="ru-RU"/>
        </w:rPr>
        <w:br/>
      </w:r>
      <w:r w:rsidRPr="00AE5D0F">
        <w:rPr>
          <w:rFonts w:ascii="Times New Roman" w:eastAsia="Times New Roman" w:hAnsi="Times New Roman"/>
          <w:color w:val="000000"/>
          <w:sz w:val="24"/>
          <w:lang w:val="ru-RU"/>
        </w:rPr>
        <w:t>деятельности экологической направленности;</w:t>
      </w:r>
    </w:p>
    <w:p w:rsidR="00FF40D8" w:rsidRPr="00AE5D0F" w:rsidRDefault="00AE5D0F">
      <w:pPr>
        <w:autoSpaceDE w:val="0"/>
        <w:autoSpaceDN w:val="0"/>
        <w:spacing w:before="178" w:after="0" w:line="230" w:lineRule="auto"/>
        <w:ind w:left="180"/>
        <w:rPr>
          <w:lang w:val="ru-RU"/>
        </w:rPr>
      </w:pPr>
      <w:r w:rsidRPr="00AE5D0F">
        <w:rPr>
          <w:rFonts w:ascii="Times New Roman" w:eastAsia="Times New Roman" w:hAnsi="Times New Roman"/>
          <w:b/>
          <w:i/>
          <w:color w:val="000000"/>
          <w:sz w:val="24"/>
          <w:lang w:val="ru-RU"/>
        </w:rPr>
        <w:t>ценности научного познания:</w:t>
      </w:r>
    </w:p>
    <w:p w:rsidR="00FF40D8" w:rsidRPr="00AE5D0F" w:rsidRDefault="00AE5D0F">
      <w:pPr>
        <w:autoSpaceDE w:val="0"/>
        <w:autoSpaceDN w:val="0"/>
        <w:spacing w:before="178" w:after="0" w:line="271" w:lineRule="auto"/>
        <w:ind w:left="420" w:right="144"/>
        <w:rPr>
          <w:lang w:val="ru-RU"/>
        </w:rPr>
      </w:pPr>
      <w:r w:rsidRPr="00AE5D0F">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FF40D8" w:rsidRPr="00AE5D0F" w:rsidRDefault="00AE5D0F">
      <w:pPr>
        <w:autoSpaceDE w:val="0"/>
        <w:autoSpaceDN w:val="0"/>
        <w:spacing w:before="190" w:after="0" w:line="262" w:lineRule="auto"/>
        <w:ind w:left="420" w:right="576"/>
        <w:rPr>
          <w:lang w:val="ru-RU"/>
        </w:rPr>
      </w:pPr>
      <w:r w:rsidRPr="00AE5D0F">
        <w:rPr>
          <w:rFonts w:ascii="Times New Roman" w:eastAsia="Times New Roman" w:hAnsi="Times New Roman"/>
          <w:color w:val="000000"/>
          <w:sz w:val="24"/>
          <w:lang w:val="ru-RU"/>
        </w:rPr>
        <w:t xml:space="preserve">—  овладение языковой и читательской культурой, навыками чтения как средства познания мира; </w:t>
      </w:r>
    </w:p>
    <w:p w:rsidR="00FF40D8" w:rsidRPr="00AE5D0F" w:rsidRDefault="00AE5D0F">
      <w:pPr>
        <w:autoSpaceDE w:val="0"/>
        <w:autoSpaceDN w:val="0"/>
        <w:spacing w:before="190" w:after="0" w:line="262" w:lineRule="auto"/>
        <w:ind w:left="420" w:right="720"/>
        <w:rPr>
          <w:lang w:val="ru-RU"/>
        </w:rPr>
      </w:pPr>
      <w:r w:rsidRPr="00AE5D0F">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языкового образования; </w:t>
      </w:r>
    </w:p>
    <w:p w:rsidR="00FF40D8" w:rsidRPr="00AE5D0F" w:rsidRDefault="00AE5D0F">
      <w:pPr>
        <w:autoSpaceDE w:val="0"/>
        <w:autoSpaceDN w:val="0"/>
        <w:spacing w:before="190" w:after="0" w:line="262" w:lineRule="auto"/>
        <w:ind w:left="420" w:right="432"/>
        <w:rPr>
          <w:lang w:val="ru-RU"/>
        </w:rPr>
      </w:pPr>
      <w:r w:rsidRPr="00AE5D0F">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F40D8" w:rsidRPr="00AE5D0F" w:rsidRDefault="00AE5D0F">
      <w:pPr>
        <w:tabs>
          <w:tab w:val="left" w:pos="180"/>
        </w:tabs>
        <w:autoSpaceDE w:val="0"/>
        <w:autoSpaceDN w:val="0"/>
        <w:spacing w:before="300" w:after="0" w:line="262" w:lineRule="auto"/>
        <w:ind w:right="144"/>
        <w:rPr>
          <w:lang w:val="ru-RU"/>
        </w:rPr>
      </w:pPr>
      <w:r w:rsidRPr="00AE5D0F">
        <w:rPr>
          <w:lang w:val="ru-RU"/>
        </w:rPr>
        <w:tab/>
      </w:r>
      <w:r w:rsidRPr="00AE5D0F">
        <w:rPr>
          <w:rFonts w:ascii="Times New Roman" w:eastAsia="Times New Roman" w:hAnsi="Times New Roman"/>
          <w:color w:val="000000"/>
          <w:sz w:val="24"/>
          <w:lang w:val="ru-RU"/>
        </w:rPr>
        <w:t xml:space="preserve">Личностные результаты, обеспечивающие </w:t>
      </w:r>
      <w:r w:rsidRPr="00AE5D0F">
        <w:rPr>
          <w:rFonts w:ascii="Times New Roman" w:eastAsia="Times New Roman" w:hAnsi="Times New Roman"/>
          <w:b/>
          <w:i/>
          <w:color w:val="000000"/>
          <w:sz w:val="24"/>
          <w:lang w:val="ru-RU"/>
        </w:rPr>
        <w:t>адаптацию обучающегося</w:t>
      </w:r>
      <w:r w:rsidRPr="00AE5D0F">
        <w:rPr>
          <w:rFonts w:ascii="Times New Roman" w:eastAsia="Times New Roman" w:hAnsi="Times New Roman"/>
          <w:color w:val="000000"/>
          <w:sz w:val="24"/>
          <w:lang w:val="ru-RU"/>
        </w:rPr>
        <w:t xml:space="preserve"> к изменяющимся условиям социальной и природной среды:</w:t>
      </w:r>
    </w:p>
    <w:p w:rsidR="00FF40D8" w:rsidRPr="00AE5D0F" w:rsidRDefault="00AE5D0F">
      <w:pPr>
        <w:autoSpaceDE w:val="0"/>
        <w:autoSpaceDN w:val="0"/>
        <w:spacing w:before="178" w:after="0"/>
        <w:ind w:left="420" w:right="288"/>
        <w:rPr>
          <w:lang w:val="ru-RU"/>
        </w:rPr>
      </w:pPr>
      <w:r w:rsidRPr="00AE5D0F">
        <w:rPr>
          <w:rFonts w:ascii="Times New Roman" w:eastAsia="Times New Roman" w:hAnsi="Times New Roman"/>
          <w:color w:val="000000"/>
          <w:sz w:val="24"/>
          <w:lang w:val="ru-RU"/>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F40D8" w:rsidRPr="00AE5D0F" w:rsidRDefault="00AE5D0F">
      <w:pPr>
        <w:autoSpaceDE w:val="0"/>
        <w:autoSpaceDN w:val="0"/>
        <w:spacing w:before="190" w:after="0" w:line="281" w:lineRule="auto"/>
        <w:ind w:left="420" w:right="144"/>
        <w:rPr>
          <w:lang w:val="ru-RU"/>
        </w:rPr>
      </w:pPr>
      <w:r w:rsidRPr="00AE5D0F">
        <w:rPr>
          <w:rFonts w:ascii="Times New Roman" w:eastAsia="Times New Roman" w:hAnsi="Times New Roman"/>
          <w:color w:val="000000"/>
          <w:sz w:val="24"/>
          <w:lang w:val="ru-RU"/>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FF40D8" w:rsidRPr="00AE5D0F" w:rsidRDefault="00AE5D0F">
      <w:pPr>
        <w:autoSpaceDE w:val="0"/>
        <w:autoSpaceDN w:val="0"/>
        <w:spacing w:before="190" w:after="0" w:line="271" w:lineRule="auto"/>
        <w:ind w:left="420"/>
        <w:rPr>
          <w:lang w:val="ru-RU"/>
        </w:rPr>
      </w:pPr>
      <w:r w:rsidRPr="00AE5D0F">
        <w:rPr>
          <w:rFonts w:ascii="Times New Roman" w:eastAsia="Times New Roman" w:hAnsi="Times New Roman"/>
          <w:color w:val="000000"/>
          <w:sz w:val="24"/>
          <w:lang w:val="ru-RU"/>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FF40D8" w:rsidRPr="00AE5D0F" w:rsidRDefault="00FF40D8">
      <w:pPr>
        <w:rPr>
          <w:lang w:val="ru-RU"/>
        </w:rPr>
        <w:sectPr w:rsidR="00FF40D8" w:rsidRPr="00AE5D0F">
          <w:pgSz w:w="11900" w:h="16840"/>
          <w:pgMar w:top="292" w:right="736" w:bottom="362" w:left="666" w:header="720" w:footer="720" w:gutter="0"/>
          <w:cols w:space="720" w:equalWidth="0">
            <w:col w:w="10498" w:space="0"/>
          </w:cols>
          <w:docGrid w:linePitch="360"/>
        </w:sectPr>
      </w:pPr>
    </w:p>
    <w:p w:rsidR="00FF40D8" w:rsidRPr="00AE5D0F" w:rsidRDefault="00FF40D8">
      <w:pPr>
        <w:autoSpaceDE w:val="0"/>
        <w:autoSpaceDN w:val="0"/>
        <w:spacing w:after="84" w:line="220" w:lineRule="exact"/>
        <w:rPr>
          <w:lang w:val="ru-RU"/>
        </w:rPr>
      </w:pPr>
    </w:p>
    <w:p w:rsidR="00FF40D8" w:rsidRPr="00AE5D0F" w:rsidRDefault="00AE5D0F">
      <w:pPr>
        <w:autoSpaceDE w:val="0"/>
        <w:autoSpaceDN w:val="0"/>
        <w:spacing w:after="0"/>
        <w:ind w:left="420"/>
        <w:rPr>
          <w:lang w:val="ru-RU"/>
        </w:rPr>
      </w:pPr>
      <w:r w:rsidRPr="00AE5D0F">
        <w:rPr>
          <w:rFonts w:ascii="Times New Roman" w:eastAsia="Times New Roman" w:hAnsi="Times New Roman"/>
          <w:color w:val="000000"/>
          <w:sz w:val="24"/>
          <w:lang w:val="ru-RU"/>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FF40D8" w:rsidRPr="00AE5D0F" w:rsidRDefault="00AE5D0F">
      <w:pPr>
        <w:autoSpaceDE w:val="0"/>
        <w:autoSpaceDN w:val="0"/>
        <w:spacing w:before="190" w:after="0" w:line="281" w:lineRule="auto"/>
        <w:ind w:left="420" w:right="288"/>
        <w:rPr>
          <w:lang w:val="ru-RU"/>
        </w:rPr>
      </w:pPr>
      <w:r w:rsidRPr="00AE5D0F">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AE5D0F">
        <w:rPr>
          <w:lang w:val="ru-RU"/>
        </w:rPr>
        <w:br/>
      </w:r>
      <w:r w:rsidRPr="00AE5D0F">
        <w:rPr>
          <w:rFonts w:ascii="Times New Roman" w:eastAsia="Times New Roman" w:hAnsi="Times New Roman"/>
          <w:color w:val="000000"/>
          <w:sz w:val="24"/>
          <w:lang w:val="ru-RU"/>
        </w:rPr>
        <w:t>формировать опыт, уметь находить позитивное в сложившейся ситуации; быть готовым действовать в отсутствие гарантий успеха.</w:t>
      </w:r>
    </w:p>
    <w:p w:rsidR="00FF40D8" w:rsidRPr="00AE5D0F" w:rsidRDefault="00AE5D0F">
      <w:pPr>
        <w:autoSpaceDE w:val="0"/>
        <w:autoSpaceDN w:val="0"/>
        <w:spacing w:before="324" w:after="0" w:line="230" w:lineRule="auto"/>
        <w:rPr>
          <w:lang w:val="ru-RU"/>
        </w:rPr>
      </w:pPr>
      <w:r w:rsidRPr="00AE5D0F">
        <w:rPr>
          <w:rFonts w:ascii="Times New Roman" w:eastAsia="Times New Roman" w:hAnsi="Times New Roman"/>
          <w:b/>
          <w:color w:val="000000"/>
          <w:sz w:val="24"/>
          <w:lang w:val="ru-RU"/>
        </w:rPr>
        <w:t>МЕТАПРЕДМЕТНЫЕ РЕЗУЛЬТАТЫ</w:t>
      </w:r>
    </w:p>
    <w:p w:rsidR="00FF40D8" w:rsidRPr="00AE5D0F" w:rsidRDefault="00AE5D0F">
      <w:pPr>
        <w:autoSpaceDE w:val="0"/>
        <w:autoSpaceDN w:val="0"/>
        <w:spacing w:before="166" w:after="0" w:line="230" w:lineRule="auto"/>
        <w:ind w:left="180"/>
        <w:rPr>
          <w:lang w:val="ru-RU"/>
        </w:rPr>
      </w:pPr>
      <w:r w:rsidRPr="00AE5D0F">
        <w:rPr>
          <w:rFonts w:ascii="Times New Roman" w:eastAsia="Times New Roman" w:hAnsi="Times New Roman"/>
          <w:color w:val="000000"/>
          <w:sz w:val="24"/>
          <w:lang w:val="ru-RU"/>
        </w:rPr>
        <w:t xml:space="preserve">Овладение универсальными учебными </w:t>
      </w:r>
      <w:r w:rsidRPr="00AE5D0F">
        <w:rPr>
          <w:rFonts w:ascii="Times New Roman" w:eastAsia="Times New Roman" w:hAnsi="Times New Roman"/>
          <w:b/>
          <w:color w:val="000000"/>
          <w:sz w:val="24"/>
          <w:lang w:val="ru-RU"/>
        </w:rPr>
        <w:t>познавательными действиями.</w:t>
      </w:r>
    </w:p>
    <w:p w:rsidR="00FF40D8" w:rsidRPr="00AE5D0F" w:rsidRDefault="00AE5D0F">
      <w:pPr>
        <w:autoSpaceDE w:val="0"/>
        <w:autoSpaceDN w:val="0"/>
        <w:spacing w:before="190" w:after="0" w:line="230" w:lineRule="auto"/>
        <w:ind w:left="180"/>
        <w:rPr>
          <w:lang w:val="ru-RU"/>
        </w:rPr>
      </w:pPr>
      <w:r w:rsidRPr="00AE5D0F">
        <w:rPr>
          <w:rFonts w:ascii="Times New Roman" w:eastAsia="Times New Roman" w:hAnsi="Times New Roman"/>
          <w:b/>
          <w:i/>
          <w:color w:val="000000"/>
          <w:sz w:val="24"/>
          <w:lang w:val="ru-RU"/>
        </w:rPr>
        <w:t>Базовые логические действия:</w:t>
      </w:r>
    </w:p>
    <w:p w:rsidR="00FF40D8" w:rsidRPr="00AE5D0F" w:rsidRDefault="00AE5D0F">
      <w:pPr>
        <w:autoSpaceDE w:val="0"/>
        <w:autoSpaceDN w:val="0"/>
        <w:spacing w:before="178" w:after="0" w:line="262" w:lineRule="auto"/>
        <w:ind w:left="420" w:right="144"/>
        <w:rPr>
          <w:lang w:val="ru-RU"/>
        </w:rPr>
      </w:pPr>
      <w:r w:rsidRPr="00AE5D0F">
        <w:rPr>
          <w:rFonts w:ascii="Times New Roman" w:eastAsia="Times New Roman" w:hAnsi="Times New Roman"/>
          <w:color w:val="000000"/>
          <w:sz w:val="24"/>
          <w:lang w:val="ru-RU"/>
        </w:rPr>
        <w:t>—  выявлять и характеризовать существенные признаки языковых единиц, языковых явлений и процессов;</w:t>
      </w:r>
    </w:p>
    <w:p w:rsidR="00FF40D8" w:rsidRPr="00AE5D0F" w:rsidRDefault="00AE5D0F">
      <w:pPr>
        <w:autoSpaceDE w:val="0"/>
        <w:autoSpaceDN w:val="0"/>
        <w:spacing w:before="190" w:after="0" w:line="271" w:lineRule="auto"/>
        <w:ind w:left="420"/>
        <w:rPr>
          <w:lang w:val="ru-RU"/>
        </w:rPr>
      </w:pPr>
      <w:r w:rsidRPr="00AE5D0F">
        <w:rPr>
          <w:rFonts w:ascii="Times New Roman" w:eastAsia="Times New Roman" w:hAnsi="Times New Roman"/>
          <w:color w:val="000000"/>
          <w:sz w:val="24"/>
          <w:lang w:val="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FF40D8" w:rsidRPr="00AE5D0F" w:rsidRDefault="00AE5D0F">
      <w:pPr>
        <w:autoSpaceDE w:val="0"/>
        <w:autoSpaceDN w:val="0"/>
        <w:spacing w:before="190" w:after="0" w:line="262" w:lineRule="auto"/>
        <w:ind w:left="420"/>
        <w:rPr>
          <w:lang w:val="ru-RU"/>
        </w:rPr>
      </w:pPr>
      <w:r w:rsidRPr="00AE5D0F">
        <w:rPr>
          <w:rFonts w:ascii="Times New Roman" w:eastAsia="Times New Roman" w:hAnsi="Times New Roman"/>
          <w:color w:val="000000"/>
          <w:sz w:val="24"/>
          <w:lang w:val="ru-RU"/>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F40D8" w:rsidRPr="00AE5D0F" w:rsidRDefault="00AE5D0F">
      <w:pPr>
        <w:autoSpaceDE w:val="0"/>
        <w:autoSpaceDN w:val="0"/>
        <w:spacing w:before="190" w:after="0" w:line="230" w:lineRule="auto"/>
        <w:jc w:val="center"/>
        <w:rPr>
          <w:lang w:val="ru-RU"/>
        </w:rPr>
      </w:pPr>
      <w:r w:rsidRPr="00AE5D0F">
        <w:rPr>
          <w:rFonts w:ascii="Times New Roman" w:eastAsia="Times New Roman" w:hAnsi="Times New Roman"/>
          <w:color w:val="000000"/>
          <w:sz w:val="24"/>
          <w:lang w:val="ru-RU"/>
        </w:rPr>
        <w:t>—  выявлять дефицит информации, необходимой для решения поставленной учебной задачи;</w:t>
      </w:r>
    </w:p>
    <w:p w:rsidR="00FF40D8" w:rsidRPr="00AE5D0F" w:rsidRDefault="00AE5D0F">
      <w:pPr>
        <w:autoSpaceDE w:val="0"/>
        <w:autoSpaceDN w:val="0"/>
        <w:spacing w:before="190" w:after="0" w:line="271" w:lineRule="auto"/>
        <w:ind w:left="420" w:right="144"/>
        <w:rPr>
          <w:lang w:val="ru-RU"/>
        </w:rPr>
      </w:pPr>
      <w:r w:rsidRPr="00AE5D0F">
        <w:rPr>
          <w:rFonts w:ascii="Times New Roman" w:eastAsia="Times New Roman" w:hAnsi="Times New Roman"/>
          <w:color w:val="000000"/>
          <w:sz w:val="24"/>
          <w:lang w:val="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F40D8" w:rsidRPr="00AE5D0F" w:rsidRDefault="00AE5D0F">
      <w:pPr>
        <w:autoSpaceDE w:val="0"/>
        <w:autoSpaceDN w:val="0"/>
        <w:spacing w:before="190" w:after="0" w:line="271" w:lineRule="auto"/>
        <w:ind w:left="420" w:right="576"/>
        <w:rPr>
          <w:lang w:val="ru-RU"/>
        </w:rPr>
      </w:pPr>
      <w:r w:rsidRPr="00AE5D0F">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FF40D8" w:rsidRPr="00AE5D0F" w:rsidRDefault="00AE5D0F">
      <w:pPr>
        <w:autoSpaceDE w:val="0"/>
        <w:autoSpaceDN w:val="0"/>
        <w:spacing w:before="180" w:after="0" w:line="230" w:lineRule="auto"/>
        <w:ind w:left="180"/>
        <w:rPr>
          <w:lang w:val="ru-RU"/>
        </w:rPr>
      </w:pPr>
      <w:r w:rsidRPr="00AE5D0F">
        <w:rPr>
          <w:rFonts w:ascii="Times New Roman" w:eastAsia="Times New Roman" w:hAnsi="Times New Roman"/>
          <w:b/>
          <w:i/>
          <w:color w:val="000000"/>
          <w:sz w:val="24"/>
          <w:lang w:val="ru-RU"/>
        </w:rPr>
        <w:t>Базовые исследовательские действия:</w:t>
      </w:r>
    </w:p>
    <w:p w:rsidR="00FF40D8" w:rsidRPr="00AE5D0F" w:rsidRDefault="00AE5D0F">
      <w:pPr>
        <w:autoSpaceDE w:val="0"/>
        <w:autoSpaceDN w:val="0"/>
        <w:spacing w:before="180" w:after="0" w:line="230" w:lineRule="auto"/>
        <w:ind w:left="420"/>
        <w:rPr>
          <w:lang w:val="ru-RU"/>
        </w:rPr>
      </w:pPr>
      <w:r w:rsidRPr="00AE5D0F">
        <w:rPr>
          <w:rFonts w:ascii="Times New Roman" w:eastAsia="Times New Roman" w:hAnsi="Times New Roman"/>
          <w:color w:val="000000"/>
          <w:sz w:val="24"/>
          <w:lang w:val="ru-RU"/>
        </w:rPr>
        <w:t>—  использовать вопросы как исследовательский инструмент познания в языковом образовании;</w:t>
      </w:r>
    </w:p>
    <w:p w:rsidR="00FF40D8" w:rsidRPr="00AE5D0F" w:rsidRDefault="00AE5D0F">
      <w:pPr>
        <w:autoSpaceDE w:val="0"/>
        <w:autoSpaceDN w:val="0"/>
        <w:spacing w:before="190" w:after="0" w:line="262" w:lineRule="auto"/>
        <w:ind w:left="420" w:right="432"/>
        <w:rPr>
          <w:lang w:val="ru-RU"/>
        </w:rPr>
      </w:pPr>
      <w:r w:rsidRPr="00AE5D0F">
        <w:rPr>
          <w:rFonts w:ascii="Times New Roman" w:eastAsia="Times New Roman" w:hAnsi="Times New Roman"/>
          <w:color w:val="000000"/>
          <w:sz w:val="24"/>
          <w:lang w:val="ru-RU"/>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FF40D8" w:rsidRPr="00AE5D0F" w:rsidRDefault="00AE5D0F">
      <w:pPr>
        <w:autoSpaceDE w:val="0"/>
        <w:autoSpaceDN w:val="0"/>
        <w:spacing w:before="190" w:after="0" w:line="262" w:lineRule="auto"/>
        <w:ind w:left="420" w:right="1296"/>
        <w:rPr>
          <w:lang w:val="ru-RU"/>
        </w:rPr>
      </w:pPr>
      <w:r w:rsidRPr="00AE5D0F">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составлять алгоритм действий и использовать его для решения учебных задач;</w:t>
      </w:r>
    </w:p>
    <w:p w:rsidR="00FF40D8" w:rsidRPr="00AE5D0F" w:rsidRDefault="00AE5D0F">
      <w:pPr>
        <w:autoSpaceDE w:val="0"/>
        <w:autoSpaceDN w:val="0"/>
        <w:spacing w:before="190" w:after="0" w:line="271" w:lineRule="auto"/>
        <w:ind w:left="420" w:right="576"/>
        <w:rPr>
          <w:lang w:val="ru-RU"/>
        </w:rPr>
      </w:pPr>
      <w:r w:rsidRPr="00AE5D0F">
        <w:rPr>
          <w:rFonts w:ascii="Times New Roman" w:eastAsia="Times New Roman" w:hAnsi="Times New Roman"/>
          <w:color w:val="000000"/>
          <w:sz w:val="24"/>
          <w:lang w:val="ru-RU"/>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FF40D8" w:rsidRPr="00AE5D0F" w:rsidRDefault="00AE5D0F">
      <w:pPr>
        <w:autoSpaceDE w:val="0"/>
        <w:autoSpaceDN w:val="0"/>
        <w:spacing w:before="190" w:after="0" w:line="262" w:lineRule="auto"/>
        <w:ind w:left="420" w:right="1584"/>
        <w:rPr>
          <w:lang w:val="ru-RU"/>
        </w:rPr>
      </w:pPr>
      <w:r w:rsidRPr="00AE5D0F">
        <w:rPr>
          <w:rFonts w:ascii="Times New Roman" w:eastAsia="Times New Roman" w:hAnsi="Times New Roman"/>
          <w:color w:val="000000"/>
          <w:sz w:val="24"/>
          <w:lang w:val="ru-RU"/>
        </w:rPr>
        <w:t>—  оценивать на применимость и достоверность информацию, полученную в ходе лингвистического исследования (эксперимента);</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самостоятельно формулировать обобщения и выводы по результатам проведённого</w:t>
      </w:r>
    </w:p>
    <w:p w:rsidR="00FF40D8" w:rsidRPr="00AE5D0F" w:rsidRDefault="00FF40D8">
      <w:pPr>
        <w:rPr>
          <w:lang w:val="ru-RU"/>
        </w:rPr>
        <w:sectPr w:rsidR="00FF40D8" w:rsidRPr="00AE5D0F">
          <w:pgSz w:w="11900" w:h="16840"/>
          <w:pgMar w:top="304" w:right="720" w:bottom="312" w:left="666" w:header="720" w:footer="720" w:gutter="0"/>
          <w:cols w:space="720" w:equalWidth="0">
            <w:col w:w="10514" w:space="0"/>
          </w:cols>
          <w:docGrid w:linePitch="360"/>
        </w:sectPr>
      </w:pPr>
    </w:p>
    <w:p w:rsidR="00FF40D8" w:rsidRPr="00AE5D0F" w:rsidRDefault="00FF40D8">
      <w:pPr>
        <w:autoSpaceDE w:val="0"/>
        <w:autoSpaceDN w:val="0"/>
        <w:spacing w:after="72" w:line="220" w:lineRule="exact"/>
        <w:rPr>
          <w:lang w:val="ru-RU"/>
        </w:rPr>
      </w:pPr>
    </w:p>
    <w:p w:rsidR="00FF40D8" w:rsidRPr="00AE5D0F" w:rsidRDefault="00AE5D0F">
      <w:pPr>
        <w:autoSpaceDE w:val="0"/>
        <w:autoSpaceDN w:val="0"/>
        <w:spacing w:after="0" w:line="262" w:lineRule="auto"/>
        <w:ind w:left="240" w:right="144"/>
        <w:rPr>
          <w:lang w:val="ru-RU"/>
        </w:rPr>
      </w:pPr>
      <w:r w:rsidRPr="00AE5D0F">
        <w:rPr>
          <w:rFonts w:ascii="Times New Roman" w:eastAsia="Times New Roman" w:hAnsi="Times New Roman"/>
          <w:color w:val="000000"/>
          <w:sz w:val="24"/>
          <w:lang w:val="ru-RU"/>
        </w:rPr>
        <w:t>наблюдения, исследования; владеть инструментами оценки достоверности полученных выводов и обобщений;</w:t>
      </w:r>
    </w:p>
    <w:p w:rsidR="00FF40D8" w:rsidRPr="00AE5D0F" w:rsidRDefault="00AE5D0F">
      <w:pPr>
        <w:autoSpaceDE w:val="0"/>
        <w:autoSpaceDN w:val="0"/>
        <w:spacing w:before="190" w:after="0" w:line="271" w:lineRule="auto"/>
        <w:ind w:left="240"/>
        <w:rPr>
          <w:lang w:val="ru-RU"/>
        </w:rPr>
      </w:pPr>
      <w:r w:rsidRPr="00AE5D0F">
        <w:rPr>
          <w:rFonts w:ascii="Times New Roman" w:eastAsia="Times New Roman" w:hAnsi="Times New Roman"/>
          <w:color w:val="000000"/>
          <w:sz w:val="24"/>
          <w:lang w:val="ru-RU"/>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i/>
          <w:color w:val="000000"/>
          <w:sz w:val="24"/>
          <w:lang w:val="ru-RU"/>
        </w:rPr>
        <w:t>Работа с информацией:</w:t>
      </w:r>
    </w:p>
    <w:p w:rsidR="00FF40D8" w:rsidRPr="00AE5D0F" w:rsidRDefault="00AE5D0F">
      <w:pPr>
        <w:autoSpaceDE w:val="0"/>
        <w:autoSpaceDN w:val="0"/>
        <w:spacing w:before="178" w:after="0" w:line="262" w:lineRule="auto"/>
        <w:ind w:left="240" w:right="288"/>
        <w:rPr>
          <w:lang w:val="ru-RU"/>
        </w:rPr>
      </w:pPr>
      <w:r w:rsidRPr="00AE5D0F">
        <w:rPr>
          <w:rFonts w:ascii="Times New Roman" w:eastAsia="Times New Roman" w:hAnsi="Times New Roman"/>
          <w:color w:val="000000"/>
          <w:sz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FF40D8" w:rsidRPr="00AE5D0F" w:rsidRDefault="00AE5D0F">
      <w:pPr>
        <w:autoSpaceDE w:val="0"/>
        <w:autoSpaceDN w:val="0"/>
        <w:spacing w:before="192" w:after="0" w:line="262" w:lineRule="auto"/>
        <w:ind w:left="240" w:right="288"/>
        <w:rPr>
          <w:lang w:val="ru-RU"/>
        </w:rPr>
      </w:pPr>
      <w:r w:rsidRPr="00AE5D0F">
        <w:rPr>
          <w:rFonts w:ascii="Times New Roman" w:eastAsia="Times New Roman" w:hAnsi="Times New Roman"/>
          <w:color w:val="000000"/>
          <w:sz w:val="24"/>
          <w:lang w:val="ru-RU"/>
        </w:rPr>
        <w:t>—  выбирать, анализировать, интерпретировать, обобщать и систематизировать информацию, представленную в текстах, таблицах, схемах;</w:t>
      </w:r>
    </w:p>
    <w:p w:rsidR="00FF40D8" w:rsidRPr="00AE5D0F" w:rsidRDefault="00AE5D0F">
      <w:pPr>
        <w:autoSpaceDE w:val="0"/>
        <w:autoSpaceDN w:val="0"/>
        <w:spacing w:before="192" w:after="0" w:line="271" w:lineRule="auto"/>
        <w:ind w:left="240" w:right="576"/>
        <w:rPr>
          <w:lang w:val="ru-RU"/>
        </w:rPr>
      </w:pPr>
      <w:r w:rsidRPr="00AE5D0F">
        <w:rPr>
          <w:rFonts w:ascii="Times New Roman" w:eastAsia="Times New Roman" w:hAnsi="Times New Roman"/>
          <w:color w:val="000000"/>
          <w:sz w:val="24"/>
          <w:lang w:val="ru-RU"/>
        </w:rPr>
        <w:t xml:space="preserve">—  использовать различные виды </w:t>
      </w:r>
      <w:proofErr w:type="spellStart"/>
      <w:r w:rsidRPr="00AE5D0F">
        <w:rPr>
          <w:rFonts w:ascii="Times New Roman" w:eastAsia="Times New Roman" w:hAnsi="Times New Roman"/>
          <w:color w:val="000000"/>
          <w:sz w:val="24"/>
          <w:lang w:val="ru-RU"/>
        </w:rPr>
        <w:t>аудирования</w:t>
      </w:r>
      <w:proofErr w:type="spellEnd"/>
      <w:r w:rsidRPr="00AE5D0F">
        <w:rPr>
          <w:rFonts w:ascii="Times New Roman" w:eastAsia="Times New Roman" w:hAnsi="Times New Roman"/>
          <w:color w:val="000000"/>
          <w:sz w:val="24"/>
          <w:lang w:val="ru-RU"/>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FF40D8" w:rsidRPr="00AE5D0F" w:rsidRDefault="00AE5D0F">
      <w:pPr>
        <w:autoSpaceDE w:val="0"/>
        <w:autoSpaceDN w:val="0"/>
        <w:spacing w:before="190" w:after="0" w:line="262" w:lineRule="auto"/>
        <w:ind w:left="240"/>
        <w:rPr>
          <w:lang w:val="ru-RU"/>
        </w:rPr>
      </w:pPr>
      <w:r w:rsidRPr="00AE5D0F">
        <w:rPr>
          <w:rFonts w:ascii="Times New Roman" w:eastAsia="Times New Roman" w:hAnsi="Times New Roman"/>
          <w:color w:val="000000"/>
          <w:sz w:val="24"/>
          <w:lang w:val="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FF40D8" w:rsidRPr="00AE5D0F" w:rsidRDefault="00AE5D0F">
      <w:pPr>
        <w:autoSpaceDE w:val="0"/>
        <w:autoSpaceDN w:val="0"/>
        <w:spacing w:before="190" w:after="0" w:line="262" w:lineRule="auto"/>
        <w:ind w:left="240" w:right="576"/>
        <w:rPr>
          <w:lang w:val="ru-RU"/>
        </w:rPr>
      </w:pPr>
      <w:r w:rsidRPr="00AE5D0F">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FF40D8" w:rsidRPr="00AE5D0F" w:rsidRDefault="00AE5D0F">
      <w:pPr>
        <w:autoSpaceDE w:val="0"/>
        <w:autoSpaceDN w:val="0"/>
        <w:spacing w:before="190" w:after="0" w:line="271" w:lineRule="auto"/>
        <w:ind w:left="240"/>
        <w:rPr>
          <w:lang w:val="ru-RU"/>
        </w:rPr>
      </w:pPr>
      <w:r w:rsidRPr="00AE5D0F">
        <w:rPr>
          <w:rFonts w:ascii="Times New Roman" w:eastAsia="Times New Roman" w:hAnsi="Times New Roman"/>
          <w:color w:val="000000"/>
          <w:sz w:val="24"/>
          <w:lang w:val="ru-RU"/>
        </w:rPr>
        <w:t xml:space="preserve">—  самостоятельно выбирать оптимальную форму представления информации (текст, </w:t>
      </w:r>
      <w:r w:rsidRPr="00AE5D0F">
        <w:rPr>
          <w:lang w:val="ru-RU"/>
        </w:rPr>
        <w:br/>
      </w:r>
      <w:r w:rsidRPr="00AE5D0F">
        <w:rPr>
          <w:rFonts w:ascii="Times New Roman" w:eastAsia="Times New Roman" w:hAnsi="Times New Roman"/>
          <w:color w:val="000000"/>
          <w:sz w:val="24"/>
          <w:lang w:val="ru-RU"/>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FF40D8" w:rsidRPr="00AE5D0F" w:rsidRDefault="00AE5D0F">
      <w:pPr>
        <w:autoSpaceDE w:val="0"/>
        <w:autoSpaceDN w:val="0"/>
        <w:spacing w:before="190" w:after="0" w:line="262" w:lineRule="auto"/>
        <w:ind w:left="240" w:right="1440"/>
        <w:rPr>
          <w:lang w:val="ru-RU"/>
        </w:rPr>
      </w:pPr>
      <w:r w:rsidRPr="00AE5D0F">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эффективно запоминать и систематизировать информацию.</w:t>
      </w:r>
    </w:p>
    <w:p w:rsidR="00FF40D8" w:rsidRPr="00AE5D0F" w:rsidRDefault="00AE5D0F">
      <w:pPr>
        <w:autoSpaceDE w:val="0"/>
        <w:autoSpaceDN w:val="0"/>
        <w:spacing w:before="298" w:after="0" w:line="230" w:lineRule="auto"/>
        <w:rPr>
          <w:lang w:val="ru-RU"/>
        </w:rPr>
      </w:pPr>
      <w:r w:rsidRPr="00AE5D0F">
        <w:rPr>
          <w:rFonts w:ascii="Times New Roman" w:eastAsia="Times New Roman" w:hAnsi="Times New Roman"/>
          <w:color w:val="000000"/>
          <w:sz w:val="24"/>
          <w:lang w:val="ru-RU"/>
        </w:rPr>
        <w:t xml:space="preserve">Овладение универсальными учебными </w:t>
      </w:r>
      <w:r w:rsidRPr="00AE5D0F">
        <w:rPr>
          <w:rFonts w:ascii="Times New Roman" w:eastAsia="Times New Roman" w:hAnsi="Times New Roman"/>
          <w:b/>
          <w:color w:val="000000"/>
          <w:sz w:val="24"/>
          <w:lang w:val="ru-RU"/>
        </w:rPr>
        <w:t>коммуникативными действиями.</w:t>
      </w:r>
    </w:p>
    <w:p w:rsidR="00FF40D8" w:rsidRPr="00AE5D0F" w:rsidRDefault="00AE5D0F">
      <w:pPr>
        <w:autoSpaceDE w:val="0"/>
        <w:autoSpaceDN w:val="0"/>
        <w:spacing w:before="190" w:after="0" w:line="230" w:lineRule="auto"/>
        <w:rPr>
          <w:lang w:val="ru-RU"/>
        </w:rPr>
      </w:pPr>
      <w:r w:rsidRPr="00AE5D0F">
        <w:rPr>
          <w:rFonts w:ascii="Times New Roman" w:eastAsia="Times New Roman" w:hAnsi="Times New Roman"/>
          <w:b/>
          <w:i/>
          <w:color w:val="000000"/>
          <w:sz w:val="24"/>
          <w:lang w:val="ru-RU"/>
        </w:rPr>
        <w:t>Общение:</w:t>
      </w:r>
    </w:p>
    <w:p w:rsidR="00FF40D8" w:rsidRPr="00AE5D0F" w:rsidRDefault="00AE5D0F">
      <w:pPr>
        <w:autoSpaceDE w:val="0"/>
        <w:autoSpaceDN w:val="0"/>
        <w:spacing w:before="178" w:after="0" w:line="262" w:lineRule="auto"/>
        <w:ind w:left="240" w:right="288"/>
        <w:rPr>
          <w:lang w:val="ru-RU"/>
        </w:rPr>
      </w:pPr>
      <w:r w:rsidRPr="00AE5D0F">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условиями и целями общения; </w:t>
      </w:r>
    </w:p>
    <w:p w:rsidR="00FF40D8" w:rsidRPr="00AE5D0F" w:rsidRDefault="00AE5D0F">
      <w:pPr>
        <w:autoSpaceDE w:val="0"/>
        <w:autoSpaceDN w:val="0"/>
        <w:spacing w:before="192" w:after="0" w:line="262" w:lineRule="auto"/>
        <w:ind w:left="240"/>
        <w:rPr>
          <w:lang w:val="ru-RU"/>
        </w:rPr>
      </w:pPr>
      <w:r w:rsidRPr="00AE5D0F">
        <w:rPr>
          <w:rFonts w:ascii="Times New Roman" w:eastAsia="Times New Roman" w:hAnsi="Times New Roman"/>
          <w:color w:val="000000"/>
          <w:sz w:val="24"/>
          <w:lang w:val="ru-RU"/>
        </w:rPr>
        <w:t>—  выражать себя (свою точку зрения) в диалогах и дискуссиях, в устной монологической речи и в письменных текстах;</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w:t>
      </w:r>
    </w:p>
    <w:p w:rsidR="00FF40D8" w:rsidRPr="00AE5D0F" w:rsidRDefault="00AE5D0F">
      <w:pPr>
        <w:autoSpaceDE w:val="0"/>
        <w:autoSpaceDN w:val="0"/>
        <w:spacing w:before="190" w:after="0" w:line="262" w:lineRule="auto"/>
        <w:ind w:left="240" w:right="576"/>
        <w:rPr>
          <w:lang w:val="ru-RU"/>
        </w:rPr>
      </w:pPr>
      <w:r w:rsidRPr="00AE5D0F">
        <w:rPr>
          <w:rFonts w:ascii="Times New Roman" w:eastAsia="Times New Roman" w:hAnsi="Times New Roman"/>
          <w:color w:val="000000"/>
          <w:sz w:val="24"/>
          <w:lang w:val="ru-RU"/>
        </w:rPr>
        <w:t>—  знать и распознавать предпосылки конфликтных ситуаций и смягчать конфликты, вести переговоры;</w:t>
      </w:r>
    </w:p>
    <w:p w:rsidR="00FF40D8" w:rsidRPr="00AE5D0F" w:rsidRDefault="00AE5D0F">
      <w:pPr>
        <w:autoSpaceDE w:val="0"/>
        <w:autoSpaceDN w:val="0"/>
        <w:spacing w:before="190" w:after="0" w:line="262" w:lineRule="auto"/>
        <w:ind w:left="240" w:right="1008"/>
        <w:rPr>
          <w:lang w:val="ru-RU"/>
        </w:rPr>
      </w:pPr>
      <w:r w:rsidRPr="00AE5D0F">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FF40D8" w:rsidRPr="00AE5D0F" w:rsidRDefault="00AE5D0F">
      <w:pPr>
        <w:autoSpaceDE w:val="0"/>
        <w:autoSpaceDN w:val="0"/>
        <w:spacing w:before="190" w:after="0" w:line="262" w:lineRule="auto"/>
        <w:ind w:left="240" w:right="288"/>
        <w:rPr>
          <w:lang w:val="ru-RU"/>
        </w:rPr>
      </w:pPr>
      <w:r w:rsidRPr="00AE5D0F">
        <w:rPr>
          <w:rFonts w:ascii="Times New Roman" w:eastAsia="Times New Roman" w:hAnsi="Times New Roman"/>
          <w:color w:val="000000"/>
          <w:sz w:val="24"/>
          <w:lang w:val="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F40D8" w:rsidRPr="00AE5D0F" w:rsidRDefault="00AE5D0F">
      <w:pPr>
        <w:autoSpaceDE w:val="0"/>
        <w:autoSpaceDN w:val="0"/>
        <w:spacing w:before="190" w:after="0" w:line="262" w:lineRule="auto"/>
        <w:ind w:left="240" w:right="864"/>
        <w:rPr>
          <w:lang w:val="ru-RU"/>
        </w:rPr>
      </w:pPr>
      <w:r w:rsidRPr="00AE5D0F">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публично представлять результаты проведённого языкового анализа, выполненного</w:t>
      </w:r>
    </w:p>
    <w:p w:rsidR="00FF40D8" w:rsidRPr="00AE5D0F" w:rsidRDefault="00FF40D8">
      <w:pPr>
        <w:rPr>
          <w:lang w:val="ru-RU"/>
        </w:rPr>
        <w:sectPr w:rsidR="00FF40D8" w:rsidRPr="00AE5D0F">
          <w:pgSz w:w="11900" w:h="16840"/>
          <w:pgMar w:top="292" w:right="740" w:bottom="372" w:left="846" w:header="720" w:footer="720" w:gutter="0"/>
          <w:cols w:space="720" w:equalWidth="0">
            <w:col w:w="10314" w:space="0"/>
          </w:cols>
          <w:docGrid w:linePitch="360"/>
        </w:sectPr>
      </w:pPr>
    </w:p>
    <w:p w:rsidR="00FF40D8" w:rsidRPr="00AE5D0F" w:rsidRDefault="00FF40D8">
      <w:pPr>
        <w:autoSpaceDE w:val="0"/>
        <w:autoSpaceDN w:val="0"/>
        <w:spacing w:after="66" w:line="220" w:lineRule="exact"/>
        <w:rPr>
          <w:lang w:val="ru-RU"/>
        </w:rPr>
      </w:pPr>
    </w:p>
    <w:p w:rsidR="00FF40D8" w:rsidRPr="00AE5D0F" w:rsidRDefault="00AE5D0F">
      <w:pPr>
        <w:autoSpaceDE w:val="0"/>
        <w:autoSpaceDN w:val="0"/>
        <w:spacing w:after="0" w:line="230" w:lineRule="auto"/>
        <w:ind w:left="240"/>
        <w:rPr>
          <w:lang w:val="ru-RU"/>
        </w:rPr>
      </w:pPr>
      <w:r w:rsidRPr="00AE5D0F">
        <w:rPr>
          <w:rFonts w:ascii="Times New Roman" w:eastAsia="Times New Roman" w:hAnsi="Times New Roman"/>
          <w:color w:val="000000"/>
          <w:sz w:val="24"/>
          <w:lang w:val="ru-RU"/>
        </w:rPr>
        <w:t>лингвистического эксперимента, исследования, проекта;</w:t>
      </w:r>
    </w:p>
    <w:p w:rsidR="00FF40D8" w:rsidRPr="00AE5D0F" w:rsidRDefault="00AE5D0F">
      <w:pPr>
        <w:autoSpaceDE w:val="0"/>
        <w:autoSpaceDN w:val="0"/>
        <w:spacing w:before="190" w:after="0" w:line="271" w:lineRule="auto"/>
        <w:ind w:left="240" w:right="288"/>
        <w:rPr>
          <w:lang w:val="ru-RU"/>
        </w:rPr>
      </w:pPr>
      <w:r w:rsidRPr="00AE5D0F">
        <w:rPr>
          <w:rFonts w:ascii="Times New Roman" w:eastAsia="Times New Roman" w:hAnsi="Times New Roman"/>
          <w:color w:val="000000"/>
          <w:sz w:val="24"/>
          <w:lang w:val="ru-RU"/>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i/>
          <w:color w:val="000000"/>
          <w:sz w:val="24"/>
          <w:lang w:val="ru-RU"/>
        </w:rPr>
        <w:t>Совместная деятельность:</w:t>
      </w:r>
    </w:p>
    <w:p w:rsidR="00FF40D8" w:rsidRPr="00AE5D0F" w:rsidRDefault="00AE5D0F">
      <w:pPr>
        <w:autoSpaceDE w:val="0"/>
        <w:autoSpaceDN w:val="0"/>
        <w:spacing w:before="178" w:after="0" w:line="271" w:lineRule="auto"/>
        <w:ind w:left="240" w:right="144"/>
        <w:rPr>
          <w:lang w:val="ru-RU"/>
        </w:rPr>
      </w:pPr>
      <w:r w:rsidRPr="00AE5D0F">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AE5D0F">
        <w:rPr>
          <w:lang w:val="ru-RU"/>
        </w:rPr>
        <w:br/>
      </w:r>
      <w:r w:rsidRPr="00AE5D0F">
        <w:rPr>
          <w:rFonts w:ascii="Times New Roman" w:eastAsia="Times New Roman" w:hAnsi="Times New Roman"/>
          <w:color w:val="000000"/>
          <w:sz w:val="24"/>
          <w:lang w:val="ru-RU"/>
        </w:rPr>
        <w:t>взаимодействия при решении поставленной задачи;</w:t>
      </w:r>
    </w:p>
    <w:p w:rsidR="00FF40D8" w:rsidRPr="00AE5D0F" w:rsidRDefault="00AE5D0F">
      <w:pPr>
        <w:autoSpaceDE w:val="0"/>
        <w:autoSpaceDN w:val="0"/>
        <w:spacing w:before="192" w:after="0"/>
        <w:ind w:left="240"/>
        <w:rPr>
          <w:lang w:val="ru-RU"/>
        </w:rPr>
      </w:pPr>
      <w:r w:rsidRPr="00AE5D0F">
        <w:rPr>
          <w:rFonts w:ascii="Times New Roman" w:eastAsia="Times New Roman" w:hAnsi="Times New Roman"/>
          <w:color w:val="000000"/>
          <w:sz w:val="24"/>
          <w:lang w:val="ru-RU"/>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F40D8" w:rsidRPr="00AE5D0F" w:rsidRDefault="00AE5D0F">
      <w:pPr>
        <w:autoSpaceDE w:val="0"/>
        <w:autoSpaceDN w:val="0"/>
        <w:spacing w:before="190" w:after="0"/>
        <w:ind w:left="240"/>
        <w:rPr>
          <w:lang w:val="ru-RU"/>
        </w:rPr>
      </w:pPr>
      <w:r w:rsidRPr="00AE5D0F">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FF40D8" w:rsidRPr="00AE5D0F" w:rsidRDefault="00AE5D0F">
      <w:pPr>
        <w:autoSpaceDE w:val="0"/>
        <w:autoSpaceDN w:val="0"/>
        <w:spacing w:before="190" w:after="0" w:line="262" w:lineRule="auto"/>
        <w:ind w:left="240" w:right="144"/>
        <w:rPr>
          <w:lang w:val="ru-RU"/>
        </w:rPr>
      </w:pPr>
      <w:r w:rsidRPr="00AE5D0F">
        <w:rPr>
          <w:rFonts w:ascii="Times New Roman" w:eastAsia="Times New Roman" w:hAnsi="Times New Roman"/>
          <w:color w:val="000000"/>
          <w:sz w:val="24"/>
          <w:lang w:val="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FF40D8" w:rsidRPr="00AE5D0F" w:rsidRDefault="00AE5D0F">
      <w:pPr>
        <w:autoSpaceDE w:val="0"/>
        <w:autoSpaceDN w:val="0"/>
        <w:spacing w:before="190" w:after="0"/>
        <w:ind w:left="240" w:right="144"/>
        <w:rPr>
          <w:lang w:val="ru-RU"/>
        </w:rPr>
      </w:pPr>
      <w:r w:rsidRPr="00AE5D0F">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AE5D0F">
        <w:rPr>
          <w:lang w:val="ru-RU"/>
        </w:rPr>
        <w:br/>
      </w:r>
      <w:r w:rsidRPr="00AE5D0F">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FF40D8" w:rsidRPr="00AE5D0F" w:rsidRDefault="00AE5D0F">
      <w:pPr>
        <w:autoSpaceDE w:val="0"/>
        <w:autoSpaceDN w:val="0"/>
        <w:spacing w:before="298" w:after="0" w:line="230" w:lineRule="auto"/>
        <w:rPr>
          <w:lang w:val="ru-RU"/>
        </w:rPr>
      </w:pPr>
      <w:r w:rsidRPr="00AE5D0F">
        <w:rPr>
          <w:rFonts w:ascii="Times New Roman" w:eastAsia="Times New Roman" w:hAnsi="Times New Roman"/>
          <w:color w:val="000000"/>
          <w:sz w:val="24"/>
          <w:lang w:val="ru-RU"/>
        </w:rPr>
        <w:t xml:space="preserve">Овладение универсальными учебными </w:t>
      </w:r>
      <w:r w:rsidRPr="00AE5D0F">
        <w:rPr>
          <w:rFonts w:ascii="Times New Roman" w:eastAsia="Times New Roman" w:hAnsi="Times New Roman"/>
          <w:b/>
          <w:color w:val="000000"/>
          <w:sz w:val="24"/>
          <w:lang w:val="ru-RU"/>
        </w:rPr>
        <w:t>регулятивными действиями.</w:t>
      </w:r>
    </w:p>
    <w:p w:rsidR="00FF40D8" w:rsidRPr="00AE5D0F" w:rsidRDefault="00AE5D0F">
      <w:pPr>
        <w:autoSpaceDE w:val="0"/>
        <w:autoSpaceDN w:val="0"/>
        <w:spacing w:before="190" w:after="0" w:line="230" w:lineRule="auto"/>
        <w:rPr>
          <w:lang w:val="ru-RU"/>
        </w:rPr>
      </w:pPr>
      <w:r w:rsidRPr="00AE5D0F">
        <w:rPr>
          <w:rFonts w:ascii="Times New Roman" w:eastAsia="Times New Roman" w:hAnsi="Times New Roman"/>
          <w:b/>
          <w:i/>
          <w:color w:val="000000"/>
          <w:sz w:val="24"/>
          <w:lang w:val="ru-RU"/>
        </w:rPr>
        <w:t>Самоорганизация:</w:t>
      </w:r>
    </w:p>
    <w:p w:rsidR="00FF40D8" w:rsidRPr="00AE5D0F" w:rsidRDefault="00AE5D0F">
      <w:pPr>
        <w:autoSpaceDE w:val="0"/>
        <w:autoSpaceDN w:val="0"/>
        <w:spacing w:before="178" w:after="0" w:line="230" w:lineRule="auto"/>
        <w:ind w:left="240"/>
        <w:rPr>
          <w:lang w:val="ru-RU"/>
        </w:rPr>
      </w:pPr>
      <w:r w:rsidRPr="00AE5D0F">
        <w:rPr>
          <w:rFonts w:ascii="Times New Roman" w:eastAsia="Times New Roman" w:hAnsi="Times New Roman"/>
          <w:color w:val="000000"/>
          <w:sz w:val="24"/>
          <w:lang w:val="ru-RU"/>
        </w:rPr>
        <w:t>—  выявлять проблемы для решения в учебных и жизненных ситуациях;</w:t>
      </w:r>
    </w:p>
    <w:p w:rsidR="00FF40D8" w:rsidRPr="00AE5D0F" w:rsidRDefault="00AE5D0F">
      <w:pPr>
        <w:autoSpaceDE w:val="0"/>
        <w:autoSpaceDN w:val="0"/>
        <w:spacing w:before="190" w:after="0" w:line="262" w:lineRule="auto"/>
        <w:ind w:left="240" w:right="432"/>
        <w:rPr>
          <w:lang w:val="ru-RU"/>
        </w:rPr>
      </w:pPr>
      <w:r w:rsidRPr="00AE5D0F">
        <w:rPr>
          <w:rFonts w:ascii="Times New Roman" w:eastAsia="Times New Roman" w:hAnsi="Times New Roman"/>
          <w:color w:val="000000"/>
          <w:sz w:val="24"/>
          <w:lang w:val="ru-RU"/>
        </w:rPr>
        <w:t>—  ориентироваться в различных подходах к принятию решений (индивидуальное, принятие решения в группе, принятие решения группой);</w:t>
      </w:r>
    </w:p>
    <w:p w:rsidR="00FF40D8" w:rsidRPr="00AE5D0F" w:rsidRDefault="00AE5D0F">
      <w:pPr>
        <w:autoSpaceDE w:val="0"/>
        <w:autoSpaceDN w:val="0"/>
        <w:spacing w:before="192" w:after="0" w:line="271" w:lineRule="auto"/>
        <w:ind w:left="240" w:right="720"/>
        <w:rPr>
          <w:lang w:val="ru-RU"/>
        </w:rPr>
      </w:pPr>
      <w:r w:rsidRPr="00AE5D0F">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40D8" w:rsidRPr="00AE5D0F" w:rsidRDefault="00AE5D0F">
      <w:pPr>
        <w:autoSpaceDE w:val="0"/>
        <w:autoSpaceDN w:val="0"/>
        <w:spacing w:before="190" w:after="0" w:line="262" w:lineRule="auto"/>
        <w:ind w:left="240" w:right="576"/>
        <w:rPr>
          <w:lang w:val="ru-RU"/>
        </w:rPr>
      </w:pPr>
      <w:r w:rsidRPr="00AE5D0F">
        <w:rPr>
          <w:rFonts w:ascii="Times New Roman" w:eastAsia="Times New Roman" w:hAnsi="Times New Roman"/>
          <w:color w:val="000000"/>
          <w:sz w:val="24"/>
          <w:lang w:val="ru-RU"/>
        </w:rPr>
        <w:t>—  самостоятельно составлять план действий, вносить необходимые коррективы в ходе его реализации;</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делать выбор и брать ответственность за решение.</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i/>
          <w:color w:val="000000"/>
          <w:sz w:val="24"/>
          <w:lang w:val="ru-RU"/>
        </w:rPr>
        <w:t>Самоконтроль:</w:t>
      </w:r>
    </w:p>
    <w:p w:rsidR="00FF40D8" w:rsidRPr="00AE5D0F" w:rsidRDefault="00AE5D0F">
      <w:pPr>
        <w:autoSpaceDE w:val="0"/>
        <w:autoSpaceDN w:val="0"/>
        <w:spacing w:before="178" w:after="0" w:line="262" w:lineRule="auto"/>
        <w:ind w:left="240" w:right="1008"/>
        <w:rPr>
          <w:lang w:val="ru-RU"/>
        </w:rPr>
      </w:pPr>
      <w:r w:rsidRPr="00AE5D0F">
        <w:rPr>
          <w:rFonts w:ascii="Times New Roman" w:eastAsia="Times New Roman" w:hAnsi="Times New Roman"/>
          <w:color w:val="000000"/>
          <w:sz w:val="24"/>
          <w:lang w:val="ru-RU"/>
        </w:rPr>
        <w:t xml:space="preserve">—  владеть разными способами самоконтроля (в том числе речевого), </w:t>
      </w:r>
      <w:proofErr w:type="spellStart"/>
      <w:r w:rsidRPr="00AE5D0F">
        <w:rPr>
          <w:rFonts w:ascii="Times New Roman" w:eastAsia="Times New Roman" w:hAnsi="Times New Roman"/>
          <w:color w:val="000000"/>
          <w:sz w:val="24"/>
          <w:lang w:val="ru-RU"/>
        </w:rPr>
        <w:t>самомотивации</w:t>
      </w:r>
      <w:proofErr w:type="spellEnd"/>
      <w:r w:rsidRPr="00AE5D0F">
        <w:rPr>
          <w:rFonts w:ascii="Times New Roman" w:eastAsia="Times New Roman" w:hAnsi="Times New Roman"/>
          <w:color w:val="000000"/>
          <w:sz w:val="24"/>
          <w:lang w:val="ru-RU"/>
        </w:rPr>
        <w:t xml:space="preserve"> и рефлексии;</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давать адекватную оценку учебной ситуации и предлагать план её изменения;</w:t>
      </w:r>
    </w:p>
    <w:p w:rsidR="00FF40D8" w:rsidRPr="00AE5D0F" w:rsidRDefault="00AE5D0F">
      <w:pPr>
        <w:autoSpaceDE w:val="0"/>
        <w:autoSpaceDN w:val="0"/>
        <w:spacing w:before="190" w:after="0" w:line="262" w:lineRule="auto"/>
        <w:ind w:left="240" w:right="1296"/>
        <w:rPr>
          <w:lang w:val="ru-RU"/>
        </w:rPr>
      </w:pPr>
      <w:r w:rsidRPr="00AE5D0F">
        <w:rPr>
          <w:rFonts w:ascii="Times New Roman" w:eastAsia="Times New Roman" w:hAnsi="Times New Roman"/>
          <w:color w:val="000000"/>
          <w:sz w:val="24"/>
          <w:lang w:val="ru-RU"/>
        </w:rPr>
        <w:t>—  предвидеть трудности, которые могут возникнуть при решении учебной задачи, и адаптировать решение к меняющимся обстоятельствам;</w:t>
      </w:r>
    </w:p>
    <w:p w:rsidR="00FF40D8" w:rsidRPr="00AE5D0F" w:rsidRDefault="00FF40D8">
      <w:pPr>
        <w:rPr>
          <w:lang w:val="ru-RU"/>
        </w:rPr>
        <w:sectPr w:rsidR="00FF40D8" w:rsidRPr="00AE5D0F">
          <w:pgSz w:w="11900" w:h="16840"/>
          <w:pgMar w:top="286" w:right="736" w:bottom="512" w:left="846" w:header="720" w:footer="720" w:gutter="0"/>
          <w:cols w:space="720" w:equalWidth="0">
            <w:col w:w="10318" w:space="0"/>
          </w:cols>
          <w:docGrid w:linePitch="360"/>
        </w:sectPr>
      </w:pPr>
    </w:p>
    <w:p w:rsidR="00FF40D8" w:rsidRPr="00AE5D0F" w:rsidRDefault="00FF40D8">
      <w:pPr>
        <w:autoSpaceDE w:val="0"/>
        <w:autoSpaceDN w:val="0"/>
        <w:spacing w:after="108" w:line="220" w:lineRule="exact"/>
        <w:rPr>
          <w:lang w:val="ru-RU"/>
        </w:rPr>
      </w:pPr>
    </w:p>
    <w:p w:rsidR="00FF40D8" w:rsidRPr="00AE5D0F" w:rsidRDefault="00AE5D0F">
      <w:pPr>
        <w:autoSpaceDE w:val="0"/>
        <w:autoSpaceDN w:val="0"/>
        <w:spacing w:after="0"/>
        <w:ind w:left="420"/>
        <w:rPr>
          <w:lang w:val="ru-RU"/>
        </w:rPr>
      </w:pPr>
      <w:r w:rsidRPr="00AE5D0F">
        <w:rPr>
          <w:rFonts w:ascii="Times New Roman" w:eastAsia="Times New Roman" w:hAnsi="Times New Roman"/>
          <w:color w:val="000000"/>
          <w:sz w:val="24"/>
          <w:lang w:val="ru-RU"/>
        </w:rPr>
        <w:t>—  объяснять причины достижения (</w:t>
      </w:r>
      <w:proofErr w:type="spellStart"/>
      <w:r w:rsidRPr="00AE5D0F">
        <w:rPr>
          <w:rFonts w:ascii="Times New Roman" w:eastAsia="Times New Roman" w:hAnsi="Times New Roman"/>
          <w:color w:val="000000"/>
          <w:sz w:val="24"/>
          <w:lang w:val="ru-RU"/>
        </w:rPr>
        <w:t>недостижения</w:t>
      </w:r>
      <w:proofErr w:type="spellEnd"/>
      <w:r w:rsidRPr="00AE5D0F">
        <w:rPr>
          <w:rFonts w:ascii="Times New Roman" w:eastAsia="Times New Roman" w:hAnsi="Times New Roman"/>
          <w:color w:val="000000"/>
          <w:sz w:val="24"/>
          <w:lang w:val="ru-RU"/>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FF40D8" w:rsidRPr="00AE5D0F" w:rsidRDefault="00AE5D0F">
      <w:pPr>
        <w:autoSpaceDE w:val="0"/>
        <w:autoSpaceDN w:val="0"/>
        <w:spacing w:before="178" w:after="0" w:line="230" w:lineRule="auto"/>
        <w:ind w:left="180"/>
        <w:rPr>
          <w:lang w:val="ru-RU"/>
        </w:rPr>
      </w:pPr>
      <w:r w:rsidRPr="00AE5D0F">
        <w:rPr>
          <w:rFonts w:ascii="Times New Roman" w:eastAsia="Times New Roman" w:hAnsi="Times New Roman"/>
          <w:b/>
          <w:i/>
          <w:color w:val="000000"/>
          <w:sz w:val="24"/>
          <w:lang w:val="ru-RU"/>
        </w:rPr>
        <w:t>Эмоциональный интеллект:</w:t>
      </w:r>
    </w:p>
    <w:p w:rsidR="00FF40D8" w:rsidRPr="00AE5D0F" w:rsidRDefault="00AE5D0F">
      <w:pPr>
        <w:autoSpaceDE w:val="0"/>
        <w:autoSpaceDN w:val="0"/>
        <w:spacing w:before="178" w:after="0" w:line="230" w:lineRule="auto"/>
        <w:ind w:left="420"/>
        <w:rPr>
          <w:lang w:val="ru-RU"/>
        </w:rPr>
      </w:pPr>
      <w:r w:rsidRPr="00AE5D0F">
        <w:rPr>
          <w:rFonts w:ascii="Times New Roman" w:eastAsia="Times New Roman" w:hAnsi="Times New Roman"/>
          <w:color w:val="000000"/>
          <w:sz w:val="24"/>
          <w:lang w:val="ru-RU"/>
        </w:rPr>
        <w:t>—  развивать способность управлять собственными эмоциями и эмоциями других;</w:t>
      </w:r>
    </w:p>
    <w:p w:rsidR="00FF40D8" w:rsidRPr="00AE5D0F" w:rsidRDefault="00AE5D0F">
      <w:pPr>
        <w:autoSpaceDE w:val="0"/>
        <w:autoSpaceDN w:val="0"/>
        <w:spacing w:before="190" w:after="0" w:line="262" w:lineRule="auto"/>
        <w:ind w:left="420"/>
        <w:rPr>
          <w:lang w:val="ru-RU"/>
        </w:rPr>
      </w:pPr>
      <w:r w:rsidRPr="00AE5D0F">
        <w:rPr>
          <w:rFonts w:ascii="Times New Roman" w:eastAsia="Times New Roman" w:hAnsi="Times New Roman"/>
          <w:color w:val="000000"/>
          <w:sz w:val="24"/>
          <w:lang w:val="ru-RU"/>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FF40D8" w:rsidRPr="00AE5D0F" w:rsidRDefault="00AE5D0F">
      <w:pPr>
        <w:autoSpaceDE w:val="0"/>
        <w:autoSpaceDN w:val="0"/>
        <w:spacing w:before="180" w:after="0" w:line="230" w:lineRule="auto"/>
        <w:ind w:left="180"/>
        <w:rPr>
          <w:lang w:val="ru-RU"/>
        </w:rPr>
      </w:pPr>
      <w:r w:rsidRPr="00AE5D0F">
        <w:rPr>
          <w:rFonts w:ascii="Times New Roman" w:eastAsia="Times New Roman" w:hAnsi="Times New Roman"/>
          <w:b/>
          <w:i/>
          <w:color w:val="000000"/>
          <w:sz w:val="24"/>
          <w:lang w:val="ru-RU"/>
        </w:rPr>
        <w:t>Принятие себя и других:</w:t>
      </w:r>
    </w:p>
    <w:p w:rsidR="00FF40D8" w:rsidRPr="00AE5D0F" w:rsidRDefault="00AE5D0F">
      <w:pPr>
        <w:autoSpaceDE w:val="0"/>
        <w:autoSpaceDN w:val="0"/>
        <w:spacing w:before="180" w:after="0" w:line="230" w:lineRule="auto"/>
        <w:ind w:left="420"/>
        <w:rPr>
          <w:lang w:val="ru-RU"/>
        </w:rPr>
      </w:pPr>
      <w:r w:rsidRPr="00AE5D0F">
        <w:rPr>
          <w:rFonts w:ascii="Times New Roman" w:eastAsia="Times New Roman" w:hAnsi="Times New Roman"/>
          <w:color w:val="000000"/>
          <w:sz w:val="24"/>
          <w:lang w:val="ru-RU"/>
        </w:rPr>
        <w:t xml:space="preserve">—  осознанно относиться к другому человеку и его мнению; </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признавать своё и чужое право на ошибку;</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xml:space="preserve">—  принимать себя и других не осуждая; </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проявлять открытость;</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осознавать невозможность контролировать всё вокруг.</w:t>
      </w:r>
    </w:p>
    <w:p w:rsidR="00FF40D8" w:rsidRPr="00AE5D0F" w:rsidRDefault="00AE5D0F">
      <w:pPr>
        <w:autoSpaceDE w:val="0"/>
        <w:autoSpaceDN w:val="0"/>
        <w:spacing w:before="322" w:after="0" w:line="230" w:lineRule="auto"/>
        <w:rPr>
          <w:lang w:val="ru-RU"/>
        </w:rPr>
      </w:pPr>
      <w:r w:rsidRPr="00AE5D0F">
        <w:rPr>
          <w:rFonts w:ascii="Times New Roman" w:eastAsia="Times New Roman" w:hAnsi="Times New Roman"/>
          <w:b/>
          <w:color w:val="000000"/>
          <w:sz w:val="24"/>
          <w:lang w:val="ru-RU"/>
        </w:rPr>
        <w:t>ПРЕДМЕТНЫЕ РЕЗУЛЬТАТЫ</w:t>
      </w:r>
    </w:p>
    <w:p w:rsidR="00FF40D8" w:rsidRPr="00AE5D0F" w:rsidRDefault="00AE5D0F">
      <w:pPr>
        <w:autoSpaceDE w:val="0"/>
        <w:autoSpaceDN w:val="0"/>
        <w:spacing w:before="166" w:after="0" w:line="230" w:lineRule="auto"/>
        <w:ind w:left="180"/>
        <w:rPr>
          <w:lang w:val="ru-RU"/>
        </w:rPr>
      </w:pPr>
      <w:r w:rsidRPr="00AE5D0F">
        <w:rPr>
          <w:rFonts w:ascii="Times New Roman" w:eastAsia="Times New Roman" w:hAnsi="Times New Roman"/>
          <w:b/>
          <w:color w:val="000000"/>
          <w:sz w:val="24"/>
          <w:lang w:val="ru-RU"/>
        </w:rPr>
        <w:t>Язык и культура:</w:t>
      </w:r>
    </w:p>
    <w:p w:rsidR="00FF40D8" w:rsidRPr="00AE5D0F" w:rsidRDefault="00AE5D0F">
      <w:pPr>
        <w:autoSpaceDE w:val="0"/>
        <w:autoSpaceDN w:val="0"/>
        <w:spacing w:before="178" w:after="0" w:line="271" w:lineRule="auto"/>
        <w:ind w:left="420" w:right="432"/>
        <w:rPr>
          <w:lang w:val="ru-RU"/>
        </w:rPr>
      </w:pPr>
      <w:r w:rsidRPr="00AE5D0F">
        <w:rPr>
          <w:rFonts w:ascii="Times New Roman" w:eastAsia="Times New Roman" w:hAnsi="Times New Roman"/>
          <w:color w:val="000000"/>
          <w:sz w:val="24"/>
          <w:lang w:val="ru-RU"/>
        </w:rPr>
        <w:t>—  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FF40D8" w:rsidRPr="00AE5D0F" w:rsidRDefault="00AE5D0F">
      <w:pPr>
        <w:autoSpaceDE w:val="0"/>
        <w:autoSpaceDN w:val="0"/>
        <w:spacing w:before="190" w:after="0" w:line="262" w:lineRule="auto"/>
        <w:ind w:left="420" w:right="288"/>
        <w:rPr>
          <w:lang w:val="ru-RU"/>
        </w:rPr>
      </w:pPr>
      <w:r w:rsidRPr="00AE5D0F">
        <w:rPr>
          <w:rFonts w:ascii="Times New Roman" w:eastAsia="Times New Roman" w:hAnsi="Times New Roman"/>
          <w:color w:val="000000"/>
          <w:sz w:val="24"/>
          <w:lang w:val="ru-RU"/>
        </w:rPr>
        <w:t>—  приводить примеры, доказывающие, что изучение русского языка позволяет лучше узнать историю и культуру страны (в рамках изученного);</w:t>
      </w:r>
    </w:p>
    <w:p w:rsidR="00FF40D8" w:rsidRPr="00AE5D0F" w:rsidRDefault="00AE5D0F">
      <w:pPr>
        <w:autoSpaceDE w:val="0"/>
        <w:autoSpaceDN w:val="0"/>
        <w:spacing w:before="190" w:after="0"/>
        <w:ind w:left="420" w:right="288"/>
        <w:rPr>
          <w:lang w:val="ru-RU"/>
        </w:rPr>
      </w:pPr>
      <w:r w:rsidRPr="00AE5D0F">
        <w:rPr>
          <w:rFonts w:ascii="Times New Roman" w:eastAsia="Times New Roman" w:hAnsi="Times New Roman"/>
          <w:color w:val="000000"/>
          <w:sz w:val="24"/>
          <w:lang w:val="ru-RU"/>
        </w:rPr>
        <w:t>—  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FF40D8" w:rsidRPr="00AE5D0F" w:rsidRDefault="00AE5D0F">
      <w:pPr>
        <w:autoSpaceDE w:val="0"/>
        <w:autoSpaceDN w:val="0"/>
        <w:spacing w:before="192" w:after="0" w:line="281" w:lineRule="auto"/>
        <w:ind w:left="420" w:right="144"/>
        <w:rPr>
          <w:lang w:val="ru-RU"/>
        </w:rPr>
      </w:pPr>
      <w:r w:rsidRPr="00AE5D0F">
        <w:rPr>
          <w:rFonts w:ascii="Times New Roman" w:eastAsia="Times New Roman" w:hAnsi="Times New Roman"/>
          <w:color w:val="000000"/>
          <w:sz w:val="24"/>
          <w:lang w:val="ru-RU"/>
        </w:rPr>
        <w:t xml:space="preserve">—  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w:t>
      </w:r>
      <w:r w:rsidRPr="00AE5D0F">
        <w:rPr>
          <w:lang w:val="ru-RU"/>
        </w:rPr>
        <w:br/>
      </w:r>
      <w:r w:rsidRPr="00AE5D0F">
        <w:rPr>
          <w:rFonts w:ascii="Times New Roman" w:eastAsia="Times New Roman" w:hAnsi="Times New Roman"/>
          <w:color w:val="000000"/>
          <w:sz w:val="24"/>
          <w:lang w:val="ru-RU"/>
        </w:rPr>
        <w:t xml:space="preserve">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w:t>
      </w:r>
      <w:r w:rsidRPr="00AE5D0F">
        <w:rPr>
          <w:lang w:val="ru-RU"/>
        </w:rPr>
        <w:br/>
      </w:r>
      <w:r w:rsidRPr="00AE5D0F">
        <w:rPr>
          <w:rFonts w:ascii="Times New Roman" w:eastAsia="Times New Roman" w:hAnsi="Times New Roman"/>
          <w:color w:val="000000"/>
          <w:sz w:val="24"/>
          <w:lang w:val="ru-RU"/>
        </w:rPr>
        <w:t>употреблять их;</w:t>
      </w:r>
    </w:p>
    <w:p w:rsidR="00FF40D8" w:rsidRPr="00AE5D0F" w:rsidRDefault="00AE5D0F">
      <w:pPr>
        <w:autoSpaceDE w:val="0"/>
        <w:autoSpaceDN w:val="0"/>
        <w:spacing w:before="190" w:after="0" w:line="271" w:lineRule="auto"/>
        <w:ind w:left="420"/>
        <w:rPr>
          <w:lang w:val="ru-RU"/>
        </w:rPr>
      </w:pPr>
      <w:r w:rsidRPr="00AE5D0F">
        <w:rPr>
          <w:rFonts w:ascii="Times New Roman" w:eastAsia="Times New Roman" w:hAnsi="Times New Roman"/>
          <w:color w:val="000000"/>
          <w:sz w:val="24"/>
          <w:lang w:val="ru-RU"/>
        </w:rPr>
        <w:t>—  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FF40D8" w:rsidRPr="00AE5D0F" w:rsidRDefault="00AE5D0F">
      <w:pPr>
        <w:autoSpaceDE w:val="0"/>
        <w:autoSpaceDN w:val="0"/>
        <w:spacing w:before="190" w:after="0" w:line="271" w:lineRule="auto"/>
        <w:ind w:left="420" w:right="144"/>
        <w:rPr>
          <w:lang w:val="ru-RU"/>
        </w:rPr>
      </w:pPr>
      <w:r w:rsidRPr="00AE5D0F">
        <w:rPr>
          <w:rFonts w:ascii="Times New Roman" w:eastAsia="Times New Roman" w:hAnsi="Times New Roman"/>
          <w:color w:val="000000"/>
          <w:sz w:val="24"/>
          <w:lang w:val="ru-RU"/>
        </w:rPr>
        <w:t>—  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FF40D8" w:rsidRPr="00AE5D0F" w:rsidRDefault="00AE5D0F">
      <w:pPr>
        <w:autoSpaceDE w:val="0"/>
        <w:autoSpaceDN w:val="0"/>
        <w:spacing w:before="190" w:after="0" w:line="262" w:lineRule="auto"/>
        <w:ind w:left="420" w:right="288"/>
        <w:rPr>
          <w:lang w:val="ru-RU"/>
        </w:rPr>
      </w:pPr>
      <w:r w:rsidRPr="00AE5D0F">
        <w:rPr>
          <w:rFonts w:ascii="Times New Roman" w:eastAsia="Times New Roman" w:hAnsi="Times New Roman"/>
          <w:color w:val="000000"/>
          <w:sz w:val="24"/>
          <w:lang w:val="ru-RU"/>
        </w:rPr>
        <w:t>—  понимать и объяснять взаимосвязь происхождения названий старинных русских городов и истории народа, истории языка (в рамках изученного);</w:t>
      </w:r>
    </w:p>
    <w:p w:rsidR="00FF40D8" w:rsidRPr="00AE5D0F" w:rsidRDefault="00AE5D0F">
      <w:pPr>
        <w:autoSpaceDE w:val="0"/>
        <w:autoSpaceDN w:val="0"/>
        <w:spacing w:before="190" w:after="0" w:line="230" w:lineRule="auto"/>
        <w:ind w:left="420"/>
        <w:rPr>
          <w:lang w:val="ru-RU"/>
        </w:rPr>
      </w:pPr>
      <w:r w:rsidRPr="00AE5D0F">
        <w:rPr>
          <w:rFonts w:ascii="Times New Roman" w:eastAsia="Times New Roman" w:hAnsi="Times New Roman"/>
          <w:color w:val="000000"/>
          <w:sz w:val="24"/>
          <w:lang w:val="ru-RU"/>
        </w:rPr>
        <w:t>—  использовать толковые словари, словари пословиц и поговорок; словари синонимов,</w:t>
      </w:r>
    </w:p>
    <w:p w:rsidR="00FF40D8" w:rsidRPr="00AE5D0F" w:rsidRDefault="00FF40D8">
      <w:pPr>
        <w:rPr>
          <w:lang w:val="ru-RU"/>
        </w:rPr>
        <w:sectPr w:rsidR="00FF40D8" w:rsidRPr="00AE5D0F">
          <w:pgSz w:w="11900" w:h="16840"/>
          <w:pgMar w:top="328" w:right="736" w:bottom="408" w:left="666" w:header="720" w:footer="720" w:gutter="0"/>
          <w:cols w:space="720" w:equalWidth="0">
            <w:col w:w="10498" w:space="0"/>
          </w:cols>
          <w:docGrid w:linePitch="360"/>
        </w:sectPr>
      </w:pPr>
    </w:p>
    <w:p w:rsidR="00FF40D8" w:rsidRPr="00AE5D0F" w:rsidRDefault="00FF40D8">
      <w:pPr>
        <w:autoSpaceDE w:val="0"/>
        <w:autoSpaceDN w:val="0"/>
        <w:spacing w:after="66" w:line="220" w:lineRule="exact"/>
        <w:rPr>
          <w:lang w:val="ru-RU"/>
        </w:rPr>
      </w:pPr>
    </w:p>
    <w:p w:rsidR="00FF40D8" w:rsidRPr="00AE5D0F" w:rsidRDefault="00AE5D0F">
      <w:pPr>
        <w:autoSpaceDE w:val="0"/>
        <w:autoSpaceDN w:val="0"/>
        <w:spacing w:after="0" w:line="271" w:lineRule="auto"/>
        <w:ind w:left="240" w:right="144"/>
        <w:rPr>
          <w:lang w:val="ru-RU"/>
        </w:rPr>
      </w:pPr>
      <w:r w:rsidRPr="00AE5D0F">
        <w:rPr>
          <w:rFonts w:ascii="Times New Roman" w:eastAsia="Times New Roman" w:hAnsi="Times New Roman"/>
          <w:color w:val="000000"/>
          <w:sz w:val="24"/>
          <w:lang w:val="ru-RU"/>
        </w:rPr>
        <w:t>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FF40D8" w:rsidRPr="00AE5D0F" w:rsidRDefault="00AE5D0F">
      <w:pPr>
        <w:autoSpaceDE w:val="0"/>
        <w:autoSpaceDN w:val="0"/>
        <w:spacing w:before="178" w:after="0" w:line="230" w:lineRule="auto"/>
        <w:rPr>
          <w:lang w:val="ru-RU"/>
        </w:rPr>
      </w:pPr>
      <w:r w:rsidRPr="00AE5D0F">
        <w:rPr>
          <w:rFonts w:ascii="Times New Roman" w:eastAsia="Times New Roman" w:hAnsi="Times New Roman"/>
          <w:b/>
          <w:color w:val="000000"/>
          <w:sz w:val="24"/>
          <w:lang w:val="ru-RU"/>
        </w:rPr>
        <w:t>Культура речи:</w:t>
      </w:r>
    </w:p>
    <w:p w:rsidR="00FF40D8" w:rsidRPr="00AE5D0F" w:rsidRDefault="00AE5D0F">
      <w:pPr>
        <w:autoSpaceDE w:val="0"/>
        <w:autoSpaceDN w:val="0"/>
        <w:spacing w:before="178" w:after="0" w:line="230" w:lineRule="auto"/>
        <w:ind w:left="240"/>
        <w:rPr>
          <w:lang w:val="ru-RU"/>
        </w:rPr>
      </w:pPr>
      <w:r w:rsidRPr="00AE5D0F">
        <w:rPr>
          <w:rFonts w:ascii="Times New Roman" w:eastAsia="Times New Roman" w:hAnsi="Times New Roman"/>
          <w:color w:val="000000"/>
          <w:sz w:val="24"/>
          <w:lang w:val="ru-RU"/>
        </w:rPr>
        <w:t>—  иметь общее представление о современном русском литературном языке;</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иметь общее представление о показателях хорошей и правильной речи;</w:t>
      </w:r>
    </w:p>
    <w:p w:rsidR="00FF40D8" w:rsidRPr="00AE5D0F" w:rsidRDefault="00AE5D0F">
      <w:pPr>
        <w:autoSpaceDE w:val="0"/>
        <w:autoSpaceDN w:val="0"/>
        <w:spacing w:before="190" w:after="0" w:line="262" w:lineRule="auto"/>
        <w:ind w:left="240" w:right="864"/>
        <w:rPr>
          <w:lang w:val="ru-RU"/>
        </w:rPr>
      </w:pPr>
      <w:r w:rsidRPr="00AE5D0F">
        <w:rPr>
          <w:rFonts w:ascii="Times New Roman" w:eastAsia="Times New Roman" w:hAnsi="Times New Roman"/>
          <w:color w:val="000000"/>
          <w:sz w:val="24"/>
          <w:lang w:val="ru-RU"/>
        </w:rPr>
        <w:t>—  иметь общее представление о роли А. С. Пушкина в развитии современного русского литературного языка (в рамках изученного);</w:t>
      </w:r>
    </w:p>
    <w:p w:rsidR="00FF40D8" w:rsidRPr="00AE5D0F" w:rsidRDefault="00AE5D0F">
      <w:pPr>
        <w:autoSpaceDE w:val="0"/>
        <w:autoSpaceDN w:val="0"/>
        <w:spacing w:before="192" w:after="0" w:line="262" w:lineRule="auto"/>
        <w:ind w:left="240"/>
        <w:rPr>
          <w:lang w:val="ru-RU"/>
        </w:rPr>
      </w:pPr>
      <w:r w:rsidRPr="00AE5D0F">
        <w:rPr>
          <w:rFonts w:ascii="Times New Roman" w:eastAsia="Times New Roman" w:hAnsi="Times New Roman"/>
          <w:color w:val="000000"/>
          <w:sz w:val="24"/>
          <w:lang w:val="ru-RU"/>
        </w:rPr>
        <w:t>—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FF40D8" w:rsidRPr="00AE5D0F" w:rsidRDefault="00AE5D0F">
      <w:pPr>
        <w:autoSpaceDE w:val="0"/>
        <w:autoSpaceDN w:val="0"/>
        <w:spacing w:before="192" w:after="0" w:line="281" w:lineRule="auto"/>
        <w:ind w:left="240" w:right="720"/>
        <w:rPr>
          <w:lang w:val="ru-RU"/>
        </w:rPr>
      </w:pPr>
      <w:r w:rsidRPr="00AE5D0F">
        <w:rPr>
          <w:rFonts w:ascii="Times New Roman" w:eastAsia="Times New Roman" w:hAnsi="Times New Roman"/>
          <w:color w:val="000000"/>
          <w:sz w:val="24"/>
          <w:lang w:val="ru-RU"/>
        </w:rPr>
        <w:t>—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FF40D8" w:rsidRPr="00AE5D0F" w:rsidRDefault="00AE5D0F">
      <w:pPr>
        <w:autoSpaceDE w:val="0"/>
        <w:autoSpaceDN w:val="0"/>
        <w:spacing w:before="190" w:after="0"/>
        <w:ind w:left="240" w:right="288"/>
        <w:rPr>
          <w:lang w:val="ru-RU"/>
        </w:rPr>
      </w:pPr>
      <w:r w:rsidRPr="00AE5D0F">
        <w:rPr>
          <w:rFonts w:ascii="Times New Roman" w:eastAsia="Times New Roman" w:hAnsi="Times New Roman"/>
          <w:color w:val="000000"/>
          <w:sz w:val="24"/>
          <w:lang w:val="ru-RU"/>
        </w:rPr>
        <w:t>—  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FF40D8" w:rsidRPr="00AE5D0F" w:rsidRDefault="00AE5D0F">
      <w:pPr>
        <w:autoSpaceDE w:val="0"/>
        <w:autoSpaceDN w:val="0"/>
        <w:spacing w:before="190" w:after="0" w:line="271" w:lineRule="auto"/>
        <w:ind w:left="240"/>
        <w:rPr>
          <w:lang w:val="ru-RU"/>
        </w:rPr>
      </w:pPr>
      <w:r w:rsidRPr="00AE5D0F">
        <w:rPr>
          <w:rFonts w:ascii="Times New Roman" w:eastAsia="Times New Roman" w:hAnsi="Times New Roman"/>
          <w:color w:val="000000"/>
          <w:sz w:val="24"/>
          <w:lang w:val="ru-RU"/>
        </w:rPr>
        <w:t>—  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FF40D8" w:rsidRPr="00AE5D0F" w:rsidRDefault="00AE5D0F">
      <w:pPr>
        <w:autoSpaceDE w:val="0"/>
        <w:autoSpaceDN w:val="0"/>
        <w:spacing w:before="190" w:after="0"/>
        <w:ind w:left="240"/>
        <w:rPr>
          <w:lang w:val="ru-RU"/>
        </w:rPr>
      </w:pPr>
      <w:r w:rsidRPr="00AE5D0F">
        <w:rPr>
          <w:rFonts w:ascii="Times New Roman" w:eastAsia="Times New Roman" w:hAnsi="Times New Roman"/>
          <w:color w:val="000000"/>
          <w:sz w:val="24"/>
          <w:lang w:val="ru-RU"/>
        </w:rPr>
        <w:t>—  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FF40D8" w:rsidRPr="00AE5D0F" w:rsidRDefault="00AE5D0F">
      <w:pPr>
        <w:autoSpaceDE w:val="0"/>
        <w:autoSpaceDN w:val="0"/>
        <w:spacing w:before="190" w:after="0" w:line="271" w:lineRule="auto"/>
        <w:ind w:left="240" w:right="1362"/>
        <w:jc w:val="both"/>
        <w:rPr>
          <w:lang w:val="ru-RU"/>
        </w:rPr>
      </w:pPr>
      <w:r w:rsidRPr="00AE5D0F">
        <w:rPr>
          <w:rFonts w:ascii="Times New Roman" w:eastAsia="Times New Roman" w:hAnsi="Times New Roman"/>
          <w:color w:val="000000"/>
          <w:sz w:val="24"/>
          <w:lang w:val="ru-RU"/>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FF40D8" w:rsidRPr="00AE5D0F" w:rsidRDefault="00AE5D0F">
      <w:pPr>
        <w:autoSpaceDE w:val="0"/>
        <w:autoSpaceDN w:val="0"/>
        <w:spacing w:before="180" w:after="0" w:line="230" w:lineRule="auto"/>
        <w:rPr>
          <w:lang w:val="ru-RU"/>
        </w:rPr>
      </w:pPr>
      <w:r w:rsidRPr="00AE5D0F">
        <w:rPr>
          <w:rFonts w:ascii="Times New Roman" w:eastAsia="Times New Roman" w:hAnsi="Times New Roman"/>
          <w:b/>
          <w:color w:val="000000"/>
          <w:sz w:val="24"/>
          <w:lang w:val="ru-RU"/>
        </w:rPr>
        <w:t>Речь. Речевая деятельность. Текст:</w:t>
      </w:r>
    </w:p>
    <w:p w:rsidR="00FF40D8" w:rsidRPr="00AE5D0F" w:rsidRDefault="00AE5D0F">
      <w:pPr>
        <w:autoSpaceDE w:val="0"/>
        <w:autoSpaceDN w:val="0"/>
        <w:spacing w:before="178" w:after="0"/>
        <w:ind w:left="240" w:right="144"/>
        <w:rPr>
          <w:lang w:val="ru-RU"/>
        </w:rPr>
      </w:pPr>
      <w:r w:rsidRPr="00AE5D0F">
        <w:rPr>
          <w:rFonts w:ascii="Times New Roman" w:eastAsia="Times New Roman" w:hAnsi="Times New Roman"/>
          <w:color w:val="000000"/>
          <w:sz w:val="24"/>
          <w:lang w:val="ru-RU"/>
        </w:rPr>
        <w:t>—  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FF40D8" w:rsidRPr="00AE5D0F" w:rsidRDefault="00AE5D0F">
      <w:pPr>
        <w:autoSpaceDE w:val="0"/>
        <w:autoSpaceDN w:val="0"/>
        <w:spacing w:before="190" w:after="0" w:line="271" w:lineRule="auto"/>
        <w:ind w:left="240" w:right="144"/>
        <w:rPr>
          <w:lang w:val="ru-RU"/>
        </w:rPr>
      </w:pPr>
      <w:r w:rsidRPr="00AE5D0F">
        <w:rPr>
          <w:rFonts w:ascii="Times New Roman" w:eastAsia="Times New Roman" w:hAnsi="Times New Roman"/>
          <w:color w:val="000000"/>
          <w:sz w:val="24"/>
          <w:lang w:val="ru-RU"/>
        </w:rPr>
        <w:t>—  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создавать объявления (в устной и письменной форме) с учётом речевой ситуации;</w:t>
      </w:r>
    </w:p>
    <w:p w:rsidR="00FF40D8" w:rsidRPr="00AE5D0F" w:rsidRDefault="00AE5D0F">
      <w:pPr>
        <w:autoSpaceDE w:val="0"/>
        <w:autoSpaceDN w:val="0"/>
        <w:spacing w:before="190" w:after="0" w:line="230" w:lineRule="auto"/>
        <w:ind w:left="240"/>
        <w:rPr>
          <w:lang w:val="ru-RU"/>
        </w:rPr>
      </w:pPr>
      <w:r w:rsidRPr="00AE5D0F">
        <w:rPr>
          <w:rFonts w:ascii="Times New Roman" w:eastAsia="Times New Roman" w:hAnsi="Times New Roman"/>
          <w:color w:val="000000"/>
          <w:sz w:val="24"/>
          <w:lang w:val="ru-RU"/>
        </w:rPr>
        <w:t>—  распознавать и создавать тексты публицистических жанров (девиз, слоган);</w:t>
      </w:r>
    </w:p>
    <w:p w:rsidR="00FF40D8" w:rsidRPr="00AE5D0F" w:rsidRDefault="00AE5D0F">
      <w:pPr>
        <w:autoSpaceDE w:val="0"/>
        <w:autoSpaceDN w:val="0"/>
        <w:spacing w:before="190" w:after="0" w:line="262" w:lineRule="auto"/>
        <w:ind w:left="240"/>
        <w:rPr>
          <w:lang w:val="ru-RU"/>
        </w:rPr>
      </w:pPr>
      <w:r w:rsidRPr="00AE5D0F">
        <w:rPr>
          <w:rFonts w:ascii="Times New Roman" w:eastAsia="Times New Roman" w:hAnsi="Times New Roman"/>
          <w:color w:val="000000"/>
          <w:sz w:val="24"/>
          <w:lang w:val="ru-RU"/>
        </w:rPr>
        <w:t>—  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FF40D8" w:rsidRPr="00AE5D0F" w:rsidRDefault="00FF40D8">
      <w:pPr>
        <w:rPr>
          <w:lang w:val="ru-RU"/>
        </w:rPr>
        <w:sectPr w:rsidR="00FF40D8" w:rsidRPr="00AE5D0F">
          <w:pgSz w:w="11900" w:h="16840"/>
          <w:pgMar w:top="286" w:right="730" w:bottom="342" w:left="846" w:header="720" w:footer="720" w:gutter="0"/>
          <w:cols w:space="720" w:equalWidth="0">
            <w:col w:w="10324" w:space="0"/>
          </w:cols>
          <w:docGrid w:linePitch="360"/>
        </w:sectPr>
      </w:pPr>
    </w:p>
    <w:p w:rsidR="00FF40D8" w:rsidRPr="00AE5D0F" w:rsidRDefault="00FF40D8">
      <w:pPr>
        <w:autoSpaceDE w:val="0"/>
        <w:autoSpaceDN w:val="0"/>
        <w:spacing w:after="102" w:line="220" w:lineRule="exact"/>
        <w:rPr>
          <w:lang w:val="ru-RU"/>
        </w:rPr>
      </w:pPr>
    </w:p>
    <w:p w:rsidR="00FF40D8" w:rsidRPr="00AE5D0F" w:rsidRDefault="00AE5D0F">
      <w:pPr>
        <w:autoSpaceDE w:val="0"/>
        <w:autoSpaceDN w:val="0"/>
        <w:spacing w:after="0" w:line="262" w:lineRule="auto"/>
        <w:rPr>
          <w:lang w:val="ru-RU"/>
        </w:rPr>
      </w:pPr>
      <w:r w:rsidRPr="00AE5D0F">
        <w:rPr>
          <w:rFonts w:ascii="Times New Roman" w:eastAsia="Times New Roman" w:hAnsi="Times New Roman"/>
          <w:color w:val="000000"/>
          <w:sz w:val="24"/>
          <w:lang w:val="ru-RU"/>
        </w:rPr>
        <w:t>—  редактировать собственные тексты с целью совершенствования их содержания и формы; сопоставлять черновой и отредактированный тексты;</w:t>
      </w:r>
    </w:p>
    <w:p w:rsidR="00FF40D8" w:rsidRPr="00AE5D0F" w:rsidRDefault="00AE5D0F">
      <w:pPr>
        <w:autoSpaceDE w:val="0"/>
        <w:autoSpaceDN w:val="0"/>
        <w:spacing w:before="190" w:after="0" w:line="262" w:lineRule="auto"/>
        <w:rPr>
          <w:lang w:val="ru-RU"/>
        </w:rPr>
      </w:pPr>
      <w:r w:rsidRPr="00AE5D0F">
        <w:rPr>
          <w:rFonts w:ascii="Times New Roman" w:eastAsia="Times New Roman" w:hAnsi="Times New Roman"/>
          <w:color w:val="000000"/>
          <w:sz w:val="24"/>
          <w:lang w:val="ru-RU"/>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FF40D8" w:rsidRPr="00AE5D0F" w:rsidRDefault="00FF40D8">
      <w:pPr>
        <w:rPr>
          <w:lang w:val="ru-RU"/>
        </w:rPr>
        <w:sectPr w:rsidR="00FF40D8" w:rsidRPr="00AE5D0F">
          <w:pgSz w:w="11900" w:h="16840"/>
          <w:pgMar w:top="322" w:right="1274" w:bottom="1440" w:left="1086" w:header="720" w:footer="720" w:gutter="0"/>
          <w:cols w:space="720" w:equalWidth="0">
            <w:col w:w="9539" w:space="0"/>
          </w:cols>
          <w:docGrid w:linePitch="360"/>
        </w:sectPr>
      </w:pPr>
    </w:p>
    <w:p w:rsidR="00FF40D8" w:rsidRPr="00AE5D0F" w:rsidRDefault="00FF40D8">
      <w:pPr>
        <w:autoSpaceDE w:val="0"/>
        <w:autoSpaceDN w:val="0"/>
        <w:spacing w:after="64" w:line="220" w:lineRule="exact"/>
        <w:rPr>
          <w:lang w:val="ru-RU"/>
        </w:rPr>
      </w:pPr>
    </w:p>
    <w:p w:rsidR="00FF40D8" w:rsidRDefault="00AE5D0F">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018"/>
        <w:gridCol w:w="528"/>
        <w:gridCol w:w="1104"/>
        <w:gridCol w:w="1140"/>
        <w:gridCol w:w="866"/>
        <w:gridCol w:w="6568"/>
        <w:gridCol w:w="1236"/>
        <w:gridCol w:w="1380"/>
      </w:tblGrid>
      <w:tr w:rsidR="00FF40D8">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FF40D8" w:rsidRDefault="00AE5D0F">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01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Pr>
                <w:lang w:val="ru-RU"/>
              </w:rPr>
            </w:pPr>
            <w:r w:rsidRPr="00AE5D0F">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5" w:space="0" w:color="000000"/>
              <w:bottom w:val="single" w:sz="5"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5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FF40D8" w:rsidRDefault="00AE5D0F">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FF40D8">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rsidR="00FF40D8" w:rsidRDefault="00FF40D8"/>
        </w:tc>
        <w:tc>
          <w:tcPr>
            <w:tcW w:w="1726" w:type="dxa"/>
            <w:vMerge/>
            <w:tcBorders>
              <w:top w:val="single" w:sz="4" w:space="0" w:color="000000"/>
              <w:left w:val="single" w:sz="4" w:space="0" w:color="000000"/>
              <w:bottom w:val="single" w:sz="5" w:space="0" w:color="000000"/>
              <w:right w:val="single" w:sz="4" w:space="0" w:color="000000"/>
            </w:tcBorders>
          </w:tcPr>
          <w:p w:rsidR="00FF40D8" w:rsidRDefault="00FF40D8"/>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FF40D8" w:rsidRDefault="00AE5D0F">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5" w:space="0" w:color="000000"/>
              <w:bottom w:val="single" w:sz="5" w:space="0" w:color="000000"/>
              <w:right w:val="single" w:sz="4" w:space="0" w:color="000000"/>
            </w:tcBorders>
          </w:tcPr>
          <w:p w:rsidR="00FF40D8" w:rsidRDefault="00FF40D8"/>
        </w:tc>
        <w:tc>
          <w:tcPr>
            <w:tcW w:w="1726" w:type="dxa"/>
            <w:vMerge/>
            <w:tcBorders>
              <w:top w:val="single" w:sz="4" w:space="0" w:color="000000"/>
              <w:left w:val="single" w:sz="4" w:space="0" w:color="000000"/>
              <w:bottom w:val="single" w:sz="5" w:space="0" w:color="000000"/>
              <w:right w:val="single" w:sz="4" w:space="0" w:color="000000"/>
            </w:tcBorders>
          </w:tcPr>
          <w:p w:rsidR="00FF40D8" w:rsidRDefault="00FF40D8"/>
        </w:tc>
        <w:tc>
          <w:tcPr>
            <w:tcW w:w="1726" w:type="dxa"/>
            <w:vMerge/>
            <w:tcBorders>
              <w:top w:val="single" w:sz="4" w:space="0" w:color="000000"/>
              <w:left w:val="single" w:sz="4" w:space="0" w:color="000000"/>
              <w:bottom w:val="single" w:sz="5" w:space="0" w:color="000000"/>
              <w:right w:val="single" w:sz="4" w:space="0" w:color="000000"/>
            </w:tcBorders>
          </w:tcPr>
          <w:p w:rsidR="00FF40D8" w:rsidRDefault="00FF40D8"/>
        </w:tc>
        <w:tc>
          <w:tcPr>
            <w:tcW w:w="1726" w:type="dxa"/>
            <w:vMerge/>
            <w:tcBorders>
              <w:top w:val="single" w:sz="4" w:space="0" w:color="000000"/>
              <w:left w:val="single" w:sz="4" w:space="0" w:color="000000"/>
              <w:bottom w:val="single" w:sz="5" w:space="0" w:color="000000"/>
              <w:right w:val="single" w:sz="4" w:space="0" w:color="000000"/>
            </w:tcBorders>
          </w:tcPr>
          <w:p w:rsidR="00FF40D8" w:rsidRDefault="00FF40D8"/>
        </w:tc>
      </w:tr>
      <w:tr w:rsidR="00FF40D8">
        <w:trPr>
          <w:trHeight w:hRule="exact" w:val="350"/>
        </w:trPr>
        <w:tc>
          <w:tcPr>
            <w:tcW w:w="15308"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ЯЗЫК И КУЛЬТУРА</w:t>
            </w:r>
          </w:p>
        </w:tc>
      </w:tr>
      <w:tr w:rsidR="00FF40D8">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1.1.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50" w:lineRule="auto"/>
              <w:ind w:left="72" w:right="288"/>
              <w:rPr>
                <w:lang w:val="ru-RU"/>
              </w:rPr>
            </w:pPr>
            <w:r w:rsidRPr="00AE5D0F">
              <w:rPr>
                <w:rFonts w:ascii="Times New Roman" w:eastAsia="Times New Roman" w:hAnsi="Times New Roman"/>
                <w:b/>
                <w:color w:val="000000"/>
                <w:w w:val="97"/>
                <w:sz w:val="16"/>
                <w:lang w:val="ru-RU"/>
              </w:rPr>
              <w:t>Русский язык —</w:t>
            </w:r>
            <w:r w:rsidRPr="00AE5D0F">
              <w:rPr>
                <w:lang w:val="ru-RU"/>
              </w:rPr>
              <w:br/>
            </w:r>
            <w:r w:rsidRPr="00AE5D0F">
              <w:rPr>
                <w:rFonts w:ascii="Times New Roman" w:eastAsia="Times New Roman" w:hAnsi="Times New Roman"/>
                <w:b/>
                <w:color w:val="000000"/>
                <w:w w:val="97"/>
                <w:sz w:val="16"/>
                <w:lang w:val="ru-RU"/>
              </w:rPr>
              <w:t xml:space="preserve">национальный </w:t>
            </w:r>
            <w:r w:rsidRPr="00AE5D0F">
              <w:rPr>
                <w:lang w:val="ru-RU"/>
              </w:rPr>
              <w:br/>
            </w:r>
            <w:r w:rsidRPr="00AE5D0F">
              <w:rPr>
                <w:rFonts w:ascii="Times New Roman" w:eastAsia="Times New Roman" w:hAnsi="Times New Roman"/>
                <w:b/>
                <w:color w:val="000000"/>
                <w:w w:val="97"/>
                <w:sz w:val="16"/>
                <w:lang w:val="ru-RU"/>
              </w:rPr>
              <w:t>язык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01.09.2022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33" w:lineRule="auto"/>
              <w:ind w:left="72"/>
              <w:rPr>
                <w:lang w:val="ru-RU"/>
              </w:rPr>
            </w:pPr>
            <w:r w:rsidRPr="00AE5D0F">
              <w:rPr>
                <w:rFonts w:ascii="Times New Roman" w:eastAsia="Times New Roman" w:hAnsi="Times New Roman"/>
                <w:color w:val="000000"/>
                <w:w w:val="97"/>
                <w:sz w:val="16"/>
                <w:lang w:val="ru-RU"/>
              </w:rPr>
              <w:t>Создавать текст на заданную тему;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1.2.</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pPr>
            <w:r>
              <w:rPr>
                <w:rFonts w:ascii="Times New Roman" w:eastAsia="Times New Roman" w:hAnsi="Times New Roman"/>
                <w:b/>
                <w:color w:val="000000"/>
                <w:w w:val="97"/>
                <w:sz w:val="16"/>
              </w:rPr>
              <w:t>Краткая история русской письменности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08.09.2022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50" w:lineRule="auto"/>
              <w:ind w:left="72"/>
              <w:rPr>
                <w:lang w:val="ru-RU"/>
              </w:rPr>
            </w:pPr>
            <w:r w:rsidRPr="00AE5D0F">
              <w:rPr>
                <w:rFonts w:ascii="Times New Roman" w:eastAsia="Times New Roman" w:hAnsi="Times New Roman"/>
                <w:color w:val="000000"/>
                <w:w w:val="97"/>
                <w:sz w:val="16"/>
                <w:lang w:val="ru-RU"/>
              </w:rPr>
              <w:t xml:space="preserve">Использовать толковые словари, учебные этимологические словари; грамматические словари и справочники, орфографические словари, справочники по пунктуации (в том числе </w:t>
            </w:r>
            <w:r w:rsidRPr="00AE5D0F">
              <w:rPr>
                <w:lang w:val="ru-RU"/>
              </w:rPr>
              <w:br/>
            </w:r>
            <w:r w:rsidRPr="00AE5D0F">
              <w:rPr>
                <w:rFonts w:ascii="Times New Roman" w:eastAsia="Times New Roman" w:hAnsi="Times New Roman"/>
                <w:color w:val="000000"/>
                <w:w w:val="97"/>
                <w:sz w:val="16"/>
                <w:lang w:val="ru-RU"/>
              </w:rPr>
              <w:t>мультимедийные);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1.3.</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Pr>
                <w:lang w:val="ru-RU"/>
              </w:rPr>
            </w:pPr>
            <w:r w:rsidRPr="00AE5D0F">
              <w:rPr>
                <w:rFonts w:ascii="Times New Roman" w:eastAsia="Times New Roman" w:hAnsi="Times New Roman"/>
                <w:b/>
                <w:color w:val="000000"/>
                <w:w w:val="97"/>
                <w:sz w:val="16"/>
                <w:lang w:val="ru-RU"/>
              </w:rPr>
              <w:t xml:space="preserve">Язык как зеркало </w:t>
            </w:r>
            <w:r w:rsidRPr="00AE5D0F">
              <w:rPr>
                <w:lang w:val="ru-RU"/>
              </w:rPr>
              <w:br/>
            </w:r>
            <w:r w:rsidRPr="00AE5D0F">
              <w:rPr>
                <w:rFonts w:ascii="Times New Roman" w:eastAsia="Times New Roman" w:hAnsi="Times New Roman"/>
                <w:b/>
                <w:color w:val="000000"/>
                <w:w w:val="97"/>
                <w:sz w:val="16"/>
                <w:lang w:val="ru-RU"/>
              </w:rPr>
              <w:t xml:space="preserve">национальной культуры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15.09.2022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30" w:lineRule="auto"/>
              <w:ind w:left="72"/>
              <w:rPr>
                <w:lang w:val="ru-RU"/>
              </w:rPr>
            </w:pPr>
            <w:r w:rsidRPr="00AE5D0F">
              <w:rPr>
                <w:rFonts w:ascii="Times New Roman" w:eastAsia="Times New Roman" w:hAnsi="Times New Roman"/>
                <w:color w:val="000000"/>
                <w:w w:val="97"/>
                <w:sz w:val="16"/>
                <w:lang w:val="ru-RU"/>
              </w:rPr>
              <w:t>Распознавать, анализировать и характеризовать слова с живой внутренней формой;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1.4.</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7" w:lineRule="auto"/>
              <w:ind w:left="72"/>
              <w:rPr>
                <w:lang w:val="ru-RU"/>
              </w:rPr>
            </w:pPr>
            <w:r w:rsidRPr="00AE5D0F">
              <w:rPr>
                <w:rFonts w:ascii="Times New Roman" w:eastAsia="Times New Roman" w:hAnsi="Times New Roman"/>
                <w:b/>
                <w:color w:val="000000"/>
                <w:w w:val="97"/>
                <w:sz w:val="16"/>
                <w:lang w:val="ru-RU"/>
              </w:rPr>
              <w:t xml:space="preserve">Слово как хранилище </w:t>
            </w:r>
            <w:r w:rsidRPr="00AE5D0F">
              <w:rPr>
                <w:lang w:val="ru-RU"/>
              </w:rPr>
              <w:br/>
            </w:r>
            <w:r w:rsidRPr="00AE5D0F">
              <w:rPr>
                <w:rFonts w:ascii="Times New Roman" w:eastAsia="Times New Roman" w:hAnsi="Times New Roman"/>
                <w:b/>
                <w:color w:val="000000"/>
                <w:w w:val="97"/>
                <w:sz w:val="16"/>
                <w:lang w:val="ru-RU"/>
              </w:rPr>
              <w:t>материальной и духовной культуры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22.09.2022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ight="288"/>
              <w:rPr>
                <w:lang w:val="ru-RU"/>
              </w:rPr>
            </w:pPr>
            <w:r w:rsidRPr="00AE5D0F">
              <w:rPr>
                <w:rFonts w:ascii="Times New Roman" w:eastAsia="Times New Roman" w:hAnsi="Times New Roman"/>
                <w:color w:val="000000"/>
                <w:w w:val="97"/>
                <w:sz w:val="16"/>
                <w:lang w:val="ru-RU"/>
              </w:rPr>
              <w:t>Анализировать словарные статьи «Толкового словаря живого великорусского языка» В. И. Даля; извлекать сведения о жизни, быте, обычаях русского народа в прошлом;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30" w:lineRule="auto"/>
              <w:ind w:left="72"/>
              <w:rPr>
                <w:lang w:val="ru-RU"/>
              </w:rPr>
            </w:pPr>
            <w:r w:rsidRPr="00AE5D0F">
              <w:rPr>
                <w:rFonts w:ascii="Times New Roman" w:eastAsia="Times New Roman" w:hAnsi="Times New Roman"/>
                <w:b/>
                <w:color w:val="000000"/>
                <w:w w:val="97"/>
                <w:sz w:val="16"/>
                <w:lang w:val="ru-RU"/>
              </w:rPr>
              <w:t>Загадки.</w:t>
            </w:r>
          </w:p>
          <w:p w:rsidR="00FF40D8" w:rsidRPr="00AE5D0F" w:rsidRDefault="00AE5D0F">
            <w:pPr>
              <w:autoSpaceDE w:val="0"/>
              <w:autoSpaceDN w:val="0"/>
              <w:spacing w:before="20" w:after="0" w:line="245" w:lineRule="auto"/>
              <w:ind w:left="72"/>
              <w:rPr>
                <w:lang w:val="ru-RU"/>
              </w:rPr>
            </w:pPr>
            <w:r w:rsidRPr="00AE5D0F">
              <w:rPr>
                <w:rFonts w:ascii="Times New Roman" w:eastAsia="Times New Roman" w:hAnsi="Times New Roman"/>
                <w:b/>
                <w:color w:val="000000"/>
                <w:w w:val="97"/>
                <w:sz w:val="16"/>
                <w:lang w:val="ru-RU"/>
              </w:rPr>
              <w:t>Метафоричность русской загадки.</w:t>
            </w:r>
          </w:p>
          <w:p w:rsidR="00FF40D8" w:rsidRPr="00AE5D0F" w:rsidRDefault="00AE5D0F">
            <w:pPr>
              <w:autoSpaceDE w:val="0"/>
              <w:autoSpaceDN w:val="0"/>
              <w:spacing w:before="20" w:after="0" w:line="252" w:lineRule="auto"/>
              <w:ind w:left="72"/>
              <w:rPr>
                <w:lang w:val="ru-RU"/>
              </w:rPr>
            </w:pPr>
            <w:r w:rsidRPr="00AE5D0F">
              <w:rPr>
                <w:rFonts w:ascii="Times New Roman" w:eastAsia="Times New Roman" w:hAnsi="Times New Roman"/>
                <w:b/>
                <w:color w:val="000000"/>
                <w:w w:val="97"/>
                <w:sz w:val="16"/>
                <w:lang w:val="ru-RU"/>
              </w:rPr>
              <w:t xml:space="preserve">Метафоры </w:t>
            </w:r>
            <w:r w:rsidRPr="00AE5D0F">
              <w:rPr>
                <w:lang w:val="ru-RU"/>
              </w:rPr>
              <w:br/>
            </w:r>
            <w:r w:rsidRPr="00AE5D0F">
              <w:rPr>
                <w:rFonts w:ascii="Times New Roman" w:eastAsia="Times New Roman" w:hAnsi="Times New Roman"/>
                <w:b/>
                <w:color w:val="000000"/>
                <w:w w:val="97"/>
                <w:sz w:val="16"/>
                <w:lang w:val="ru-RU"/>
              </w:rPr>
              <w:t xml:space="preserve">общеязыковые и </w:t>
            </w:r>
            <w:r w:rsidRPr="00AE5D0F">
              <w:rPr>
                <w:lang w:val="ru-RU"/>
              </w:rPr>
              <w:br/>
            </w:r>
            <w:r w:rsidRPr="00AE5D0F">
              <w:rPr>
                <w:rFonts w:ascii="Times New Roman" w:eastAsia="Times New Roman" w:hAnsi="Times New Roman"/>
                <w:b/>
                <w:color w:val="000000"/>
                <w:w w:val="97"/>
                <w:sz w:val="16"/>
                <w:lang w:val="ru-RU"/>
              </w:rPr>
              <w:t xml:space="preserve">художественные, их </w:t>
            </w:r>
            <w:r w:rsidRPr="00AE5D0F">
              <w:rPr>
                <w:lang w:val="ru-RU"/>
              </w:rPr>
              <w:br/>
            </w:r>
            <w:r w:rsidRPr="00AE5D0F">
              <w:rPr>
                <w:rFonts w:ascii="Times New Roman" w:eastAsia="Times New Roman" w:hAnsi="Times New Roman"/>
                <w:b/>
                <w:color w:val="000000"/>
                <w:w w:val="97"/>
                <w:sz w:val="16"/>
                <w:lang w:val="ru-RU"/>
              </w:rPr>
              <w:t>национально-культурная специфика.</w:t>
            </w:r>
          </w:p>
          <w:p w:rsidR="00FF40D8" w:rsidRPr="00AE5D0F" w:rsidRDefault="00AE5D0F">
            <w:pPr>
              <w:autoSpaceDE w:val="0"/>
              <w:autoSpaceDN w:val="0"/>
              <w:spacing w:before="18" w:after="0" w:line="250" w:lineRule="auto"/>
              <w:ind w:left="72" w:right="288"/>
              <w:rPr>
                <w:lang w:val="ru-RU"/>
              </w:rPr>
            </w:pPr>
            <w:r w:rsidRPr="00AE5D0F">
              <w:rPr>
                <w:rFonts w:ascii="Times New Roman" w:eastAsia="Times New Roman" w:hAnsi="Times New Roman"/>
                <w:b/>
                <w:color w:val="000000"/>
                <w:w w:val="97"/>
                <w:sz w:val="16"/>
                <w:lang w:val="ru-RU"/>
              </w:rPr>
              <w:t xml:space="preserve">Метафора, </w:t>
            </w:r>
            <w:r w:rsidRPr="00AE5D0F">
              <w:rPr>
                <w:lang w:val="ru-RU"/>
              </w:rPr>
              <w:br/>
            </w:r>
            <w:r w:rsidRPr="00AE5D0F">
              <w:rPr>
                <w:rFonts w:ascii="Times New Roman" w:eastAsia="Times New Roman" w:hAnsi="Times New Roman"/>
                <w:b/>
                <w:color w:val="000000"/>
                <w:w w:val="97"/>
                <w:sz w:val="16"/>
                <w:lang w:val="ru-RU"/>
              </w:rPr>
              <w:t xml:space="preserve">олицетворение, эпитет как изобразительные средства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29.09.2022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Pr>
                <w:lang w:val="ru-RU"/>
              </w:rPr>
            </w:pPr>
            <w:r w:rsidRPr="00AE5D0F">
              <w:rPr>
                <w:rFonts w:ascii="Times New Roman" w:eastAsia="Times New Roman" w:hAnsi="Times New Roman"/>
                <w:color w:val="000000"/>
                <w:w w:val="97"/>
                <w:sz w:val="16"/>
                <w:lang w:val="ru-RU"/>
              </w:rPr>
              <w:t>Характеризовать слова со специфическим оценочно-характеризующим значением (переносные наименования животных, растений и т. п.), особенности их употребления;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9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1.6.</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pPr>
            <w:r>
              <w:rPr>
                <w:rFonts w:ascii="Times New Roman" w:eastAsia="Times New Roman" w:hAnsi="Times New Roman"/>
                <w:b/>
                <w:color w:val="000000"/>
                <w:w w:val="97"/>
                <w:sz w:val="16"/>
              </w:rPr>
              <w:t>Национальная специфика русского фольклора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06.10.2022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7" w:lineRule="auto"/>
              <w:ind w:left="72" w:right="144"/>
              <w:rPr>
                <w:lang w:val="ru-RU"/>
              </w:rPr>
            </w:pPr>
            <w:r w:rsidRPr="00AE5D0F">
              <w:rPr>
                <w:rFonts w:ascii="Times New Roman" w:eastAsia="Times New Roman" w:hAnsi="Times New Roman"/>
                <w:color w:val="000000"/>
                <w:w w:val="97"/>
                <w:sz w:val="16"/>
                <w:lang w:val="ru-RU"/>
              </w:rPr>
              <w:t>Распознавать постоянные эпитеты и сравнения, анализировать и характеризовать особенности употребления в фольклорных текстах, в художественной литературе постоянных эпитетов, сравнений как особых изобразительно-выразительных средств;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50" w:lineRule="auto"/>
              <w:ind w:left="72"/>
              <w:rPr>
                <w:lang w:val="ru-RU"/>
              </w:rPr>
            </w:pPr>
            <w:r w:rsidRPr="00AE5D0F">
              <w:rPr>
                <w:rFonts w:ascii="Times New Roman" w:eastAsia="Times New Roman" w:hAnsi="Times New Roman"/>
                <w:color w:val="000000"/>
                <w:w w:val="97"/>
                <w:sz w:val="16"/>
                <w:lang w:val="ru-RU"/>
              </w:rPr>
              <w:t xml:space="preserve">Самооценка с </w:t>
            </w:r>
            <w:r w:rsidRPr="00AE5D0F">
              <w:rPr>
                <w:lang w:val="ru-RU"/>
              </w:rPr>
              <w:br/>
            </w:r>
            <w:proofErr w:type="spellStart"/>
            <w:r w:rsidRPr="00AE5D0F">
              <w:rPr>
                <w:rFonts w:ascii="Times New Roman" w:eastAsia="Times New Roman" w:hAnsi="Times New Roman"/>
                <w:color w:val="000000"/>
                <w:w w:val="97"/>
                <w:sz w:val="16"/>
                <w:lang w:val="ru-RU"/>
              </w:rPr>
              <w:t>использованием«Оценочного</w:t>
            </w:r>
            <w:proofErr w:type="spellEnd"/>
            <w:r w:rsidRPr="00AE5D0F">
              <w:rPr>
                <w:rFonts w:ascii="Times New Roman" w:eastAsia="Times New Roman" w:hAnsi="Times New Roman"/>
                <w:color w:val="000000"/>
                <w:w w:val="97"/>
                <w:sz w:val="16"/>
                <w:lang w:val="ru-RU"/>
              </w:rPr>
              <w:t xml:space="preserve"> </w:t>
            </w:r>
            <w:r w:rsidRPr="00AE5D0F">
              <w:rPr>
                <w:lang w:val="ru-RU"/>
              </w:rPr>
              <w:br/>
            </w:r>
            <w:r w:rsidRPr="00AE5D0F">
              <w:rPr>
                <w:rFonts w:ascii="Times New Roman" w:eastAsia="Times New Roman" w:hAnsi="Times New Roman"/>
                <w:color w:val="000000"/>
                <w:w w:val="97"/>
                <w:sz w:val="16"/>
                <w:lang w:val="ru-RU"/>
              </w:rPr>
              <w:t>листа»;</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proofErr w:type="spellStart"/>
            <w:r>
              <w:rPr>
                <w:rFonts w:ascii="Times New Roman" w:eastAsia="Times New Roman" w:hAnsi="Times New Roman"/>
                <w:color w:val="000000"/>
                <w:w w:val="97"/>
                <w:sz w:val="16"/>
              </w:rPr>
              <w:t>Учи.ру</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РЭШ</w:t>
            </w:r>
          </w:p>
        </w:tc>
      </w:tr>
      <w:tr w:rsidR="00FF40D8">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1.7.</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288"/>
            </w:pPr>
            <w:r>
              <w:rPr>
                <w:rFonts w:ascii="Times New Roman" w:eastAsia="Times New Roman" w:hAnsi="Times New Roman"/>
                <w:b/>
                <w:color w:val="000000"/>
                <w:w w:val="97"/>
                <w:sz w:val="16"/>
              </w:rPr>
              <w:t xml:space="preserve">Крылатые слова, </w:t>
            </w:r>
            <w:r>
              <w:br/>
            </w:r>
            <w:r>
              <w:rPr>
                <w:rFonts w:ascii="Times New Roman" w:eastAsia="Times New Roman" w:hAnsi="Times New Roman"/>
                <w:b/>
                <w:color w:val="000000"/>
                <w:w w:val="97"/>
                <w:sz w:val="16"/>
              </w:rPr>
              <w:t>пословицы, поговорки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13.10.2022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ight="432"/>
              <w:rPr>
                <w:lang w:val="ru-RU"/>
              </w:rPr>
            </w:pPr>
            <w:r w:rsidRPr="00AE5D0F">
              <w:rPr>
                <w:rFonts w:ascii="Times New Roman" w:eastAsia="Times New Roman" w:hAnsi="Times New Roman"/>
                <w:color w:val="000000"/>
                <w:w w:val="97"/>
                <w:sz w:val="16"/>
                <w:lang w:val="ru-RU"/>
              </w:rPr>
              <w:t>Сравнивать русские пословицы с пословицами других народов, определять их сходства и различия;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50" w:lineRule="auto"/>
              <w:ind w:left="72"/>
              <w:rPr>
                <w:lang w:val="ru-RU"/>
              </w:rPr>
            </w:pPr>
            <w:r w:rsidRPr="00AE5D0F">
              <w:rPr>
                <w:rFonts w:ascii="Times New Roman" w:eastAsia="Times New Roman" w:hAnsi="Times New Roman"/>
                <w:color w:val="000000"/>
                <w:w w:val="97"/>
                <w:sz w:val="16"/>
                <w:lang w:val="ru-RU"/>
              </w:rPr>
              <w:t xml:space="preserve">Самооценка с </w:t>
            </w:r>
            <w:r w:rsidRPr="00AE5D0F">
              <w:rPr>
                <w:lang w:val="ru-RU"/>
              </w:rPr>
              <w:br/>
            </w:r>
            <w:proofErr w:type="spellStart"/>
            <w:r w:rsidRPr="00AE5D0F">
              <w:rPr>
                <w:rFonts w:ascii="Times New Roman" w:eastAsia="Times New Roman" w:hAnsi="Times New Roman"/>
                <w:color w:val="000000"/>
                <w:w w:val="97"/>
                <w:sz w:val="16"/>
                <w:lang w:val="ru-RU"/>
              </w:rPr>
              <w:t>использованием«Оценочного</w:t>
            </w:r>
            <w:proofErr w:type="spellEnd"/>
            <w:r w:rsidRPr="00AE5D0F">
              <w:rPr>
                <w:rFonts w:ascii="Times New Roman" w:eastAsia="Times New Roman" w:hAnsi="Times New Roman"/>
                <w:color w:val="000000"/>
                <w:w w:val="97"/>
                <w:sz w:val="16"/>
                <w:lang w:val="ru-RU"/>
              </w:rPr>
              <w:t xml:space="preserve"> </w:t>
            </w:r>
            <w:r w:rsidRPr="00AE5D0F">
              <w:rPr>
                <w:lang w:val="ru-RU"/>
              </w:rPr>
              <w:br/>
            </w:r>
            <w:r w:rsidRPr="00AE5D0F">
              <w:rPr>
                <w:rFonts w:ascii="Times New Roman" w:eastAsia="Times New Roman" w:hAnsi="Times New Roman"/>
                <w:color w:val="000000"/>
                <w:w w:val="97"/>
                <w:sz w:val="16"/>
                <w:lang w:val="ru-RU"/>
              </w:rPr>
              <w:t>листа»;</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proofErr w:type="spellStart"/>
            <w:r>
              <w:rPr>
                <w:rFonts w:ascii="Times New Roman" w:eastAsia="Times New Roman" w:hAnsi="Times New Roman"/>
                <w:color w:val="000000"/>
                <w:w w:val="97"/>
                <w:sz w:val="16"/>
              </w:rPr>
              <w:t>Учи.ру</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РЭШ</w:t>
            </w:r>
          </w:p>
        </w:tc>
      </w:tr>
      <w:tr w:rsidR="00FF40D8">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1.8.</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b/>
                <w:color w:val="000000"/>
                <w:w w:val="97"/>
                <w:sz w:val="16"/>
              </w:rPr>
              <w:t>Русские имена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20.10.2022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50" w:lineRule="auto"/>
              <w:ind w:left="72" w:right="144"/>
              <w:rPr>
                <w:lang w:val="ru-RU"/>
              </w:rPr>
            </w:pPr>
            <w:r w:rsidRPr="00AE5D0F">
              <w:rPr>
                <w:rFonts w:ascii="Times New Roman" w:eastAsia="Times New Roman" w:hAnsi="Times New Roman"/>
                <w:color w:val="000000"/>
                <w:w w:val="97"/>
                <w:sz w:val="16"/>
                <w:lang w:val="ru-RU"/>
              </w:rPr>
              <w:t>Использовать толковые словари, словари пословиц и поговорок; словари крылатых слов и выражений;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bl>
    <w:p w:rsidR="00FF40D8" w:rsidRDefault="00FF40D8">
      <w:pPr>
        <w:autoSpaceDE w:val="0"/>
        <w:autoSpaceDN w:val="0"/>
        <w:spacing w:after="0" w:line="14" w:lineRule="exact"/>
      </w:pPr>
    </w:p>
    <w:p w:rsidR="00FF40D8" w:rsidRDefault="00FF40D8">
      <w:pPr>
        <w:sectPr w:rsidR="00FF40D8">
          <w:pgSz w:w="16840" w:h="11900"/>
          <w:pgMar w:top="282" w:right="640" w:bottom="568" w:left="666" w:header="720" w:footer="720" w:gutter="0"/>
          <w:cols w:space="720" w:equalWidth="0">
            <w:col w:w="15534" w:space="0"/>
          </w:cols>
          <w:docGrid w:linePitch="360"/>
        </w:sectPr>
      </w:pPr>
    </w:p>
    <w:p w:rsidR="00FF40D8" w:rsidRDefault="00FF40D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18"/>
        <w:gridCol w:w="528"/>
        <w:gridCol w:w="1104"/>
        <w:gridCol w:w="1140"/>
        <w:gridCol w:w="866"/>
        <w:gridCol w:w="6568"/>
        <w:gridCol w:w="1236"/>
        <w:gridCol w:w="1380"/>
      </w:tblGrid>
      <w:tr w:rsidR="00FF40D8">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1.9.</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Pr>
                <w:lang w:val="ru-RU"/>
              </w:rPr>
            </w:pPr>
            <w:r w:rsidRPr="00AE5D0F">
              <w:rPr>
                <w:rFonts w:ascii="Times New Roman" w:eastAsia="Times New Roman" w:hAnsi="Times New Roman"/>
                <w:b/>
                <w:color w:val="000000"/>
                <w:w w:val="97"/>
                <w:sz w:val="16"/>
                <w:lang w:val="ru-RU"/>
              </w:rPr>
              <w:t xml:space="preserve">Язык как зеркало </w:t>
            </w:r>
            <w:r w:rsidRPr="00AE5D0F">
              <w:rPr>
                <w:lang w:val="ru-RU"/>
              </w:rPr>
              <w:br/>
            </w:r>
            <w:r w:rsidRPr="00AE5D0F">
              <w:rPr>
                <w:rFonts w:ascii="Times New Roman" w:eastAsia="Times New Roman" w:hAnsi="Times New Roman"/>
                <w:b/>
                <w:color w:val="000000"/>
                <w:w w:val="97"/>
                <w:sz w:val="16"/>
                <w:lang w:val="ru-RU"/>
              </w:rPr>
              <w:t>национальной культуры.</w:t>
            </w:r>
          </w:p>
          <w:p w:rsidR="00FF40D8" w:rsidRPr="00AE5D0F" w:rsidRDefault="00AE5D0F">
            <w:pPr>
              <w:autoSpaceDE w:val="0"/>
              <w:autoSpaceDN w:val="0"/>
              <w:spacing w:before="20" w:after="0" w:line="247" w:lineRule="auto"/>
              <w:ind w:left="72"/>
              <w:rPr>
                <w:lang w:val="ru-RU"/>
              </w:rPr>
            </w:pPr>
            <w:r w:rsidRPr="00AE5D0F">
              <w:rPr>
                <w:rFonts w:ascii="Times New Roman" w:eastAsia="Times New Roman" w:hAnsi="Times New Roman"/>
                <w:b/>
                <w:color w:val="000000"/>
                <w:w w:val="97"/>
                <w:sz w:val="16"/>
                <w:lang w:val="ru-RU"/>
              </w:rPr>
              <w:t xml:space="preserve">Представление </w:t>
            </w:r>
            <w:r w:rsidRPr="00AE5D0F">
              <w:rPr>
                <w:lang w:val="ru-RU"/>
              </w:rPr>
              <w:br/>
            </w:r>
            <w:r w:rsidRPr="00AE5D0F">
              <w:rPr>
                <w:rFonts w:ascii="Times New Roman" w:eastAsia="Times New Roman" w:hAnsi="Times New Roman"/>
                <w:b/>
                <w:color w:val="000000"/>
                <w:w w:val="97"/>
                <w:sz w:val="16"/>
                <w:lang w:val="ru-RU"/>
              </w:rPr>
              <w:t xml:space="preserve">проектных, </w:t>
            </w:r>
            <w:r w:rsidRPr="00AE5D0F">
              <w:rPr>
                <w:lang w:val="ru-RU"/>
              </w:rPr>
              <w:br/>
            </w:r>
            <w:r w:rsidRPr="00AE5D0F">
              <w:rPr>
                <w:rFonts w:ascii="Times New Roman" w:eastAsia="Times New Roman" w:hAnsi="Times New Roman"/>
                <w:b/>
                <w:color w:val="000000"/>
                <w:w w:val="97"/>
                <w:sz w:val="16"/>
                <w:lang w:val="ru-RU"/>
              </w:rPr>
              <w:t>исследовательских работ.</w:t>
            </w:r>
          </w:p>
          <w:p w:rsidR="00FF40D8" w:rsidRPr="00AE5D0F" w:rsidRDefault="00AE5D0F">
            <w:pPr>
              <w:autoSpaceDE w:val="0"/>
              <w:autoSpaceDN w:val="0"/>
              <w:spacing w:before="20" w:after="0" w:line="245" w:lineRule="auto"/>
              <w:ind w:left="72" w:right="864"/>
              <w:rPr>
                <w:lang w:val="ru-RU"/>
              </w:rPr>
            </w:pPr>
            <w:r w:rsidRPr="00AE5D0F">
              <w:rPr>
                <w:rFonts w:ascii="Times New Roman" w:eastAsia="Times New Roman" w:hAnsi="Times New Roman"/>
                <w:b/>
                <w:color w:val="000000"/>
                <w:w w:val="97"/>
                <w:sz w:val="16"/>
                <w:lang w:val="ru-RU"/>
              </w:rPr>
              <w:t xml:space="preserve">Проверочная </w:t>
            </w:r>
            <w:r w:rsidRPr="00AE5D0F">
              <w:rPr>
                <w:lang w:val="ru-RU"/>
              </w:rPr>
              <w:br/>
            </w:r>
            <w:r w:rsidRPr="00AE5D0F">
              <w:rPr>
                <w:rFonts w:ascii="Times New Roman" w:eastAsia="Times New Roman" w:hAnsi="Times New Roman"/>
                <w:b/>
                <w:color w:val="000000"/>
                <w:w w:val="97"/>
                <w:sz w:val="16"/>
                <w:lang w:val="ru-RU"/>
              </w:rPr>
              <w:t>работа №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03.11.2022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ight="432"/>
              <w:rPr>
                <w:lang w:val="ru-RU"/>
              </w:rPr>
            </w:pPr>
            <w:r w:rsidRPr="00AE5D0F">
              <w:rPr>
                <w:rFonts w:ascii="Times New Roman" w:eastAsia="Times New Roman" w:hAnsi="Times New Roman"/>
                <w:color w:val="000000"/>
                <w:w w:val="97"/>
                <w:sz w:val="16"/>
                <w:lang w:val="ru-RU"/>
              </w:rPr>
              <w:t>Самостоятельно составлять план действий, вносить необходимые коррективы в ходе его реализации;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9</w:t>
            </w:r>
          </w:p>
        </w:tc>
        <w:tc>
          <w:tcPr>
            <w:tcW w:w="1229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r>
      <w:tr w:rsidR="00FF40D8">
        <w:trPr>
          <w:trHeight w:hRule="exact" w:val="350"/>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КУЛЬТУРА РЕЧИ</w:t>
            </w:r>
          </w:p>
        </w:tc>
      </w:tr>
      <w:tr w:rsidR="00FF40D8">
        <w:trPr>
          <w:trHeight w:hRule="exact" w:val="6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2.1.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288"/>
            </w:pPr>
            <w:r>
              <w:rPr>
                <w:rFonts w:ascii="Times New Roman" w:eastAsia="Times New Roman" w:hAnsi="Times New Roman"/>
                <w:b/>
                <w:color w:val="000000"/>
                <w:w w:val="97"/>
                <w:sz w:val="16"/>
              </w:rPr>
              <w:t>Современный русский литературный язык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10.11.2022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45" w:lineRule="auto"/>
              <w:ind w:left="72" w:right="864"/>
              <w:rPr>
                <w:lang w:val="ru-RU"/>
              </w:rPr>
            </w:pPr>
            <w:r w:rsidRPr="00AE5D0F">
              <w:rPr>
                <w:rFonts w:ascii="Times New Roman" w:eastAsia="Times New Roman" w:hAnsi="Times New Roman"/>
                <w:color w:val="000000"/>
                <w:w w:val="97"/>
                <w:sz w:val="16"/>
                <w:lang w:val="ru-RU"/>
              </w:rPr>
              <w:t>Объяснять смысл утверждений, характеризующих роль А. С. Пушкина в создании современного русского литературного языка;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2.2.</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33" w:lineRule="auto"/>
              <w:ind w:left="72"/>
              <w:rPr>
                <w:lang w:val="ru-RU"/>
              </w:rPr>
            </w:pPr>
            <w:r w:rsidRPr="00AE5D0F">
              <w:rPr>
                <w:rFonts w:ascii="Times New Roman" w:eastAsia="Times New Roman" w:hAnsi="Times New Roman"/>
                <w:b/>
                <w:color w:val="000000"/>
                <w:w w:val="97"/>
                <w:sz w:val="16"/>
                <w:lang w:val="ru-RU"/>
              </w:rPr>
              <w:t>Русская орфоэпия.</w:t>
            </w:r>
          </w:p>
          <w:p w:rsidR="00FF40D8" w:rsidRPr="00AE5D0F" w:rsidRDefault="00AE5D0F">
            <w:pPr>
              <w:autoSpaceDE w:val="0"/>
              <w:autoSpaceDN w:val="0"/>
              <w:spacing w:before="18" w:after="0" w:line="245" w:lineRule="auto"/>
              <w:ind w:left="72" w:right="144"/>
              <w:rPr>
                <w:lang w:val="ru-RU"/>
              </w:rPr>
            </w:pPr>
            <w:r w:rsidRPr="00AE5D0F">
              <w:rPr>
                <w:rFonts w:ascii="Times New Roman" w:eastAsia="Times New Roman" w:hAnsi="Times New Roman"/>
                <w:b/>
                <w:color w:val="000000"/>
                <w:w w:val="97"/>
                <w:sz w:val="16"/>
                <w:lang w:val="ru-RU"/>
              </w:rPr>
              <w:t>Нормы произношения и ударения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24.11.2022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45" w:lineRule="auto"/>
              <w:ind w:left="72" w:right="288"/>
              <w:rPr>
                <w:lang w:val="ru-RU"/>
              </w:rPr>
            </w:pPr>
            <w:r w:rsidRPr="00AE5D0F">
              <w:rPr>
                <w:rFonts w:ascii="Times New Roman" w:eastAsia="Times New Roman" w:hAnsi="Times New Roman"/>
                <w:color w:val="000000"/>
                <w:w w:val="97"/>
                <w:sz w:val="16"/>
                <w:lang w:val="ru-RU"/>
              </w:rPr>
              <w:t>Употреблять слова с учётом произносительных вариантов орфоэпической нормы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2.3.</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ight="720"/>
              <w:rPr>
                <w:lang w:val="ru-RU"/>
              </w:rPr>
            </w:pPr>
            <w:r w:rsidRPr="00AE5D0F">
              <w:rPr>
                <w:rFonts w:ascii="Times New Roman" w:eastAsia="Times New Roman" w:hAnsi="Times New Roman"/>
                <w:b/>
                <w:color w:val="000000"/>
                <w:w w:val="97"/>
                <w:sz w:val="16"/>
                <w:lang w:val="ru-RU"/>
              </w:rPr>
              <w:t xml:space="preserve">Речь точная и </w:t>
            </w:r>
            <w:r w:rsidRPr="00AE5D0F">
              <w:rPr>
                <w:lang w:val="ru-RU"/>
              </w:rPr>
              <w:br/>
            </w:r>
            <w:r w:rsidRPr="00AE5D0F">
              <w:rPr>
                <w:rFonts w:ascii="Times New Roman" w:eastAsia="Times New Roman" w:hAnsi="Times New Roman"/>
                <w:b/>
                <w:color w:val="000000"/>
                <w:w w:val="97"/>
                <w:sz w:val="16"/>
                <w:lang w:val="ru-RU"/>
              </w:rPr>
              <w:t>выразительная.</w:t>
            </w:r>
          </w:p>
          <w:p w:rsidR="00FF40D8" w:rsidRPr="00AE5D0F" w:rsidRDefault="00AE5D0F">
            <w:pPr>
              <w:autoSpaceDE w:val="0"/>
              <w:autoSpaceDN w:val="0"/>
              <w:spacing w:before="20" w:after="0" w:line="250" w:lineRule="auto"/>
              <w:ind w:left="72" w:right="144"/>
              <w:rPr>
                <w:lang w:val="ru-RU"/>
              </w:rPr>
            </w:pPr>
            <w:r w:rsidRPr="00AE5D0F">
              <w:rPr>
                <w:rFonts w:ascii="Times New Roman" w:eastAsia="Times New Roman" w:hAnsi="Times New Roman"/>
                <w:b/>
                <w:color w:val="000000"/>
                <w:w w:val="97"/>
                <w:sz w:val="16"/>
                <w:lang w:val="ru-RU"/>
              </w:rPr>
              <w:t xml:space="preserve">Основные лексические нормы современного </w:t>
            </w:r>
            <w:r w:rsidRPr="00AE5D0F">
              <w:rPr>
                <w:lang w:val="ru-RU"/>
              </w:rPr>
              <w:br/>
            </w:r>
            <w:r w:rsidRPr="00AE5D0F">
              <w:rPr>
                <w:rFonts w:ascii="Times New Roman" w:eastAsia="Times New Roman" w:hAnsi="Times New Roman"/>
                <w:b/>
                <w:color w:val="000000"/>
                <w:w w:val="97"/>
                <w:sz w:val="16"/>
                <w:lang w:val="ru-RU"/>
              </w:rPr>
              <w:t>русского литературного языка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08.12.2022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45" w:lineRule="auto"/>
              <w:ind w:left="72" w:right="1008"/>
              <w:rPr>
                <w:lang w:val="ru-RU"/>
              </w:rPr>
            </w:pPr>
            <w:r w:rsidRPr="00AE5D0F">
              <w:rPr>
                <w:rFonts w:ascii="Times New Roman" w:eastAsia="Times New Roman" w:hAnsi="Times New Roman"/>
                <w:color w:val="000000"/>
                <w:w w:val="97"/>
                <w:sz w:val="16"/>
                <w:lang w:val="ru-RU"/>
              </w:rPr>
              <w:t>Употреблять имена существительные, имена прилагательные, глаголы с учётом стилистических норм современного русского языка;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2.4.</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30" w:lineRule="auto"/>
              <w:ind w:left="72"/>
              <w:rPr>
                <w:lang w:val="ru-RU"/>
              </w:rPr>
            </w:pPr>
            <w:r w:rsidRPr="00AE5D0F">
              <w:rPr>
                <w:rFonts w:ascii="Times New Roman" w:eastAsia="Times New Roman" w:hAnsi="Times New Roman"/>
                <w:b/>
                <w:color w:val="000000"/>
                <w:w w:val="97"/>
                <w:sz w:val="16"/>
                <w:lang w:val="ru-RU"/>
              </w:rPr>
              <w:t>Речь правильная.</w:t>
            </w:r>
          </w:p>
          <w:p w:rsidR="00FF40D8" w:rsidRPr="00AE5D0F" w:rsidRDefault="00AE5D0F">
            <w:pPr>
              <w:autoSpaceDE w:val="0"/>
              <w:autoSpaceDN w:val="0"/>
              <w:spacing w:before="20" w:after="0" w:line="245" w:lineRule="auto"/>
              <w:ind w:left="72" w:right="144"/>
              <w:rPr>
                <w:lang w:val="ru-RU"/>
              </w:rPr>
            </w:pPr>
            <w:r w:rsidRPr="00AE5D0F">
              <w:rPr>
                <w:rFonts w:ascii="Times New Roman" w:eastAsia="Times New Roman" w:hAnsi="Times New Roman"/>
                <w:b/>
                <w:color w:val="000000"/>
                <w:w w:val="97"/>
                <w:sz w:val="16"/>
                <w:lang w:val="ru-RU"/>
              </w:rPr>
              <w:t xml:space="preserve">Основные </w:t>
            </w:r>
            <w:r w:rsidRPr="00AE5D0F">
              <w:rPr>
                <w:lang w:val="ru-RU"/>
              </w:rPr>
              <w:br/>
            </w:r>
            <w:r w:rsidRPr="00AE5D0F">
              <w:rPr>
                <w:rFonts w:ascii="Times New Roman" w:eastAsia="Times New Roman" w:hAnsi="Times New Roman"/>
                <w:b/>
                <w:color w:val="000000"/>
                <w:w w:val="97"/>
                <w:sz w:val="16"/>
                <w:lang w:val="ru-RU"/>
              </w:rPr>
              <w:t xml:space="preserve">грамматические нормы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22.12.2022</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30" w:lineRule="auto"/>
              <w:ind w:left="72"/>
              <w:rPr>
                <w:lang w:val="ru-RU"/>
              </w:rPr>
            </w:pPr>
            <w:r w:rsidRPr="00AE5D0F">
              <w:rPr>
                <w:rFonts w:ascii="Times New Roman" w:eastAsia="Times New Roman" w:hAnsi="Times New Roman"/>
                <w:color w:val="000000"/>
                <w:w w:val="97"/>
                <w:sz w:val="16"/>
                <w:lang w:val="ru-RU"/>
              </w:rPr>
              <w:t>Различать типичные грамматические ошибки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2.5.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45" w:lineRule="auto"/>
              <w:ind w:left="72" w:right="144"/>
              <w:rPr>
                <w:lang w:val="ru-RU"/>
              </w:rPr>
            </w:pPr>
            <w:r w:rsidRPr="00AE5D0F">
              <w:rPr>
                <w:rFonts w:ascii="Times New Roman" w:eastAsia="Times New Roman" w:hAnsi="Times New Roman"/>
                <w:b/>
                <w:color w:val="000000"/>
                <w:w w:val="97"/>
                <w:sz w:val="16"/>
                <w:lang w:val="ru-RU"/>
              </w:rPr>
              <w:t>Речевой этикет: нормы и традиции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19.01.2023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45" w:lineRule="auto"/>
              <w:ind w:left="72" w:right="432"/>
              <w:rPr>
                <w:lang w:val="ru-RU"/>
              </w:rPr>
            </w:pPr>
            <w:r w:rsidRPr="00AE5D0F">
              <w:rPr>
                <w:rFonts w:ascii="Times New Roman" w:eastAsia="Times New Roman" w:hAnsi="Times New Roman"/>
                <w:color w:val="000000"/>
                <w:w w:val="97"/>
                <w:sz w:val="16"/>
                <w:lang w:val="ru-RU"/>
              </w:rPr>
              <w:t>Соблюдать в диалоге и монологе русскую этикетную вербальную и невербальную манеру общения;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2.6.</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33" w:lineRule="auto"/>
              <w:ind w:left="72"/>
              <w:rPr>
                <w:lang w:val="ru-RU"/>
              </w:rPr>
            </w:pPr>
            <w:r w:rsidRPr="00AE5D0F">
              <w:rPr>
                <w:rFonts w:ascii="Times New Roman" w:eastAsia="Times New Roman" w:hAnsi="Times New Roman"/>
                <w:b/>
                <w:color w:val="000000"/>
                <w:w w:val="97"/>
                <w:sz w:val="16"/>
                <w:lang w:val="ru-RU"/>
              </w:rPr>
              <w:t>«Живой как жизнь».</w:t>
            </w:r>
          </w:p>
          <w:p w:rsidR="00FF40D8" w:rsidRPr="00AE5D0F" w:rsidRDefault="00AE5D0F">
            <w:pPr>
              <w:autoSpaceDE w:val="0"/>
              <w:autoSpaceDN w:val="0"/>
              <w:spacing w:before="18" w:after="0" w:line="233" w:lineRule="auto"/>
              <w:ind w:left="72"/>
              <w:rPr>
                <w:lang w:val="ru-RU"/>
              </w:rPr>
            </w:pPr>
            <w:r w:rsidRPr="00AE5D0F">
              <w:rPr>
                <w:rFonts w:ascii="Times New Roman" w:eastAsia="Times New Roman" w:hAnsi="Times New Roman"/>
                <w:b/>
                <w:color w:val="000000"/>
                <w:w w:val="97"/>
                <w:sz w:val="16"/>
                <w:lang w:val="ru-RU"/>
              </w:rPr>
              <w:t>Норма и её варианты.</w:t>
            </w:r>
          </w:p>
          <w:p w:rsidR="00FF40D8" w:rsidRPr="00AE5D0F" w:rsidRDefault="00AE5D0F">
            <w:pPr>
              <w:autoSpaceDE w:val="0"/>
              <w:autoSpaceDN w:val="0"/>
              <w:spacing w:before="18" w:after="0" w:line="250" w:lineRule="auto"/>
              <w:ind w:left="72"/>
              <w:rPr>
                <w:lang w:val="ru-RU"/>
              </w:rPr>
            </w:pPr>
            <w:r w:rsidRPr="00AE5D0F">
              <w:rPr>
                <w:rFonts w:ascii="Times New Roman" w:eastAsia="Times New Roman" w:hAnsi="Times New Roman"/>
                <w:b/>
                <w:color w:val="000000"/>
                <w:w w:val="97"/>
                <w:sz w:val="16"/>
                <w:lang w:val="ru-RU"/>
              </w:rPr>
              <w:t xml:space="preserve">Представление </w:t>
            </w:r>
            <w:r w:rsidRPr="00AE5D0F">
              <w:rPr>
                <w:lang w:val="ru-RU"/>
              </w:rPr>
              <w:br/>
            </w:r>
            <w:r w:rsidRPr="00AE5D0F">
              <w:rPr>
                <w:rFonts w:ascii="Times New Roman" w:eastAsia="Times New Roman" w:hAnsi="Times New Roman"/>
                <w:b/>
                <w:color w:val="000000"/>
                <w:w w:val="97"/>
                <w:sz w:val="16"/>
                <w:lang w:val="ru-RU"/>
              </w:rPr>
              <w:t xml:space="preserve">проектных, </w:t>
            </w:r>
            <w:r w:rsidRPr="00AE5D0F">
              <w:rPr>
                <w:lang w:val="ru-RU"/>
              </w:rPr>
              <w:br/>
            </w:r>
            <w:r w:rsidRPr="00AE5D0F">
              <w:rPr>
                <w:rFonts w:ascii="Times New Roman" w:eastAsia="Times New Roman" w:hAnsi="Times New Roman"/>
                <w:b/>
                <w:color w:val="000000"/>
                <w:w w:val="97"/>
                <w:sz w:val="16"/>
                <w:lang w:val="ru-RU"/>
              </w:rPr>
              <w:t>исследовательских работ. Проверочная работа №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26.01.2023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45" w:lineRule="auto"/>
              <w:ind w:left="72" w:right="288"/>
              <w:rPr>
                <w:lang w:val="ru-RU"/>
              </w:rPr>
            </w:pPr>
            <w:r w:rsidRPr="00AE5D0F">
              <w:rPr>
                <w:rFonts w:ascii="Times New Roman" w:eastAsia="Times New Roman" w:hAnsi="Times New Roman"/>
                <w:color w:val="000000"/>
                <w:w w:val="97"/>
                <w:sz w:val="16"/>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10</w:t>
            </w:r>
          </w:p>
        </w:tc>
        <w:tc>
          <w:tcPr>
            <w:tcW w:w="1229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r>
      <w:tr w:rsidR="00FF40D8" w:rsidRPr="00E0593D">
        <w:trPr>
          <w:trHeight w:hRule="exact" w:val="348"/>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30" w:lineRule="auto"/>
              <w:ind w:left="72"/>
              <w:rPr>
                <w:lang w:val="ru-RU"/>
              </w:rPr>
            </w:pPr>
            <w:r w:rsidRPr="00AE5D0F">
              <w:rPr>
                <w:rFonts w:ascii="Times New Roman" w:eastAsia="Times New Roman" w:hAnsi="Times New Roman"/>
                <w:color w:val="000000"/>
                <w:w w:val="97"/>
                <w:sz w:val="16"/>
                <w:lang w:val="ru-RU"/>
              </w:rPr>
              <w:t xml:space="preserve">Раздел 3. </w:t>
            </w:r>
            <w:r w:rsidRPr="00AE5D0F">
              <w:rPr>
                <w:rFonts w:ascii="Times New Roman" w:eastAsia="Times New Roman" w:hAnsi="Times New Roman"/>
                <w:b/>
                <w:color w:val="000000"/>
                <w:w w:val="97"/>
                <w:sz w:val="16"/>
                <w:lang w:val="ru-RU"/>
              </w:rPr>
              <w:t>РЕЧЬ. РЕЧЕВАЯ ДЕЯТЕЛЬНОСТЬ. ТЕКСТ</w:t>
            </w:r>
          </w:p>
        </w:tc>
      </w:tr>
      <w:tr w:rsidR="00FF40D8">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3.1.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30" w:lineRule="auto"/>
              <w:ind w:left="72"/>
              <w:rPr>
                <w:lang w:val="ru-RU"/>
              </w:rPr>
            </w:pPr>
            <w:r w:rsidRPr="00AE5D0F">
              <w:rPr>
                <w:rFonts w:ascii="Times New Roman" w:eastAsia="Times New Roman" w:hAnsi="Times New Roman"/>
                <w:b/>
                <w:color w:val="000000"/>
                <w:w w:val="97"/>
                <w:sz w:val="16"/>
                <w:lang w:val="ru-RU"/>
              </w:rPr>
              <w:t>Язык и речь.</w:t>
            </w:r>
          </w:p>
          <w:p w:rsidR="00FF40D8" w:rsidRPr="00AE5D0F" w:rsidRDefault="00AE5D0F">
            <w:pPr>
              <w:autoSpaceDE w:val="0"/>
              <w:autoSpaceDN w:val="0"/>
              <w:spacing w:before="20" w:after="0" w:line="247" w:lineRule="auto"/>
              <w:ind w:left="72" w:right="144"/>
              <w:rPr>
                <w:lang w:val="ru-RU"/>
              </w:rPr>
            </w:pPr>
            <w:r w:rsidRPr="00AE5D0F">
              <w:rPr>
                <w:rFonts w:ascii="Times New Roman" w:eastAsia="Times New Roman" w:hAnsi="Times New Roman"/>
                <w:b/>
                <w:color w:val="000000"/>
                <w:w w:val="97"/>
                <w:sz w:val="16"/>
                <w:lang w:val="ru-RU"/>
              </w:rPr>
              <w:t xml:space="preserve">Средства </w:t>
            </w:r>
            <w:r w:rsidRPr="00AE5D0F">
              <w:rPr>
                <w:lang w:val="ru-RU"/>
              </w:rPr>
              <w:br/>
            </w:r>
            <w:r w:rsidRPr="00AE5D0F">
              <w:rPr>
                <w:rFonts w:ascii="Times New Roman" w:eastAsia="Times New Roman" w:hAnsi="Times New Roman"/>
                <w:b/>
                <w:color w:val="000000"/>
                <w:w w:val="97"/>
                <w:sz w:val="16"/>
                <w:lang w:val="ru-RU"/>
              </w:rPr>
              <w:t>выразительности устной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30" w:lineRule="auto"/>
              <w:jc w:val="center"/>
            </w:pPr>
            <w:r>
              <w:rPr>
                <w:rFonts w:ascii="Times New Roman" w:eastAsia="Times New Roman" w:hAnsi="Times New Roman"/>
                <w:color w:val="000000"/>
                <w:w w:val="97"/>
                <w:sz w:val="16"/>
              </w:rPr>
              <w:t>02.02.2023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8" w:after="0" w:line="230" w:lineRule="auto"/>
              <w:ind w:left="72"/>
              <w:rPr>
                <w:lang w:val="ru-RU"/>
              </w:rPr>
            </w:pPr>
            <w:r w:rsidRPr="00AE5D0F">
              <w:rPr>
                <w:rFonts w:ascii="Times New Roman" w:eastAsia="Times New Roman" w:hAnsi="Times New Roman"/>
                <w:color w:val="000000"/>
                <w:w w:val="97"/>
                <w:sz w:val="16"/>
                <w:lang w:val="ru-RU"/>
              </w:rPr>
              <w:t>Владеть элементами интонации; выразительно читать тексты;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11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3.2.</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33" w:lineRule="auto"/>
              <w:ind w:left="72"/>
              <w:rPr>
                <w:lang w:val="ru-RU"/>
              </w:rPr>
            </w:pPr>
            <w:r w:rsidRPr="00AE5D0F">
              <w:rPr>
                <w:rFonts w:ascii="Times New Roman" w:eastAsia="Times New Roman" w:hAnsi="Times New Roman"/>
                <w:b/>
                <w:color w:val="000000"/>
                <w:w w:val="97"/>
                <w:sz w:val="16"/>
                <w:lang w:val="ru-RU"/>
              </w:rPr>
              <w:t>Текст и его строение.</w:t>
            </w:r>
          </w:p>
          <w:p w:rsidR="00FF40D8" w:rsidRPr="00AE5D0F" w:rsidRDefault="00AE5D0F">
            <w:pPr>
              <w:autoSpaceDE w:val="0"/>
              <w:autoSpaceDN w:val="0"/>
              <w:spacing w:before="18" w:after="0" w:line="250" w:lineRule="auto"/>
              <w:ind w:left="72" w:right="288"/>
              <w:rPr>
                <w:lang w:val="ru-RU"/>
              </w:rPr>
            </w:pPr>
            <w:r w:rsidRPr="00AE5D0F">
              <w:rPr>
                <w:rFonts w:ascii="Times New Roman" w:eastAsia="Times New Roman" w:hAnsi="Times New Roman"/>
                <w:b/>
                <w:color w:val="000000"/>
                <w:w w:val="97"/>
                <w:sz w:val="16"/>
                <w:lang w:val="ru-RU"/>
              </w:rPr>
              <w:t xml:space="preserve">Композиционные </w:t>
            </w:r>
            <w:r w:rsidRPr="00AE5D0F">
              <w:rPr>
                <w:lang w:val="ru-RU"/>
              </w:rPr>
              <w:br/>
            </w:r>
            <w:r w:rsidRPr="00AE5D0F">
              <w:rPr>
                <w:rFonts w:ascii="Times New Roman" w:eastAsia="Times New Roman" w:hAnsi="Times New Roman"/>
                <w:b/>
                <w:color w:val="000000"/>
                <w:w w:val="97"/>
                <w:sz w:val="16"/>
                <w:lang w:val="ru-RU"/>
              </w:rPr>
              <w:t xml:space="preserve">особенности описания, повествования, </w:t>
            </w:r>
            <w:r w:rsidRPr="00AE5D0F">
              <w:rPr>
                <w:lang w:val="ru-RU"/>
              </w:rPr>
              <w:br/>
            </w:r>
            <w:r w:rsidRPr="00AE5D0F">
              <w:rPr>
                <w:rFonts w:ascii="Times New Roman" w:eastAsia="Times New Roman" w:hAnsi="Times New Roman"/>
                <w:b/>
                <w:color w:val="000000"/>
                <w:w w:val="97"/>
                <w:sz w:val="16"/>
                <w:lang w:val="ru-RU"/>
              </w:rPr>
              <w:t>рассуждения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jc w:val="center"/>
            </w:pPr>
            <w:r>
              <w:rPr>
                <w:rFonts w:ascii="Times New Roman" w:eastAsia="Times New Roman" w:hAnsi="Times New Roman"/>
                <w:color w:val="000000"/>
                <w:w w:val="97"/>
                <w:sz w:val="16"/>
              </w:rPr>
              <w:t>16.02.2023 23.02.2023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45" w:lineRule="auto"/>
              <w:ind w:left="72" w:right="144"/>
              <w:rPr>
                <w:lang w:val="ru-RU"/>
              </w:rPr>
            </w:pPr>
            <w:r w:rsidRPr="00AE5D0F">
              <w:rPr>
                <w:rFonts w:ascii="Times New Roman" w:eastAsia="Times New Roman" w:hAnsi="Times New Roman"/>
                <w:color w:val="000000"/>
                <w:w w:val="97"/>
                <w:sz w:val="16"/>
                <w:lang w:val="ru-RU"/>
              </w:rPr>
              <w:t>Анализировать и создавать (в том числе с опорой на образец) тексты разных функционально-смысловых типов речи;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FF40D8">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3.3.</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288"/>
            </w:pPr>
            <w:r>
              <w:rPr>
                <w:rFonts w:ascii="Times New Roman" w:eastAsia="Times New Roman" w:hAnsi="Times New Roman"/>
                <w:b/>
                <w:color w:val="000000"/>
                <w:w w:val="97"/>
                <w:sz w:val="16"/>
              </w:rPr>
              <w:t xml:space="preserve">Функциональные </w:t>
            </w:r>
            <w:r>
              <w:br/>
            </w:r>
            <w:r>
              <w:rPr>
                <w:rFonts w:ascii="Times New Roman" w:eastAsia="Times New Roman" w:hAnsi="Times New Roman"/>
                <w:b/>
                <w:color w:val="000000"/>
                <w:w w:val="97"/>
                <w:sz w:val="16"/>
              </w:rPr>
              <w:t xml:space="preserve">разновидности языка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AE5D0F">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33" w:lineRule="auto"/>
              <w:jc w:val="center"/>
            </w:pPr>
            <w:r>
              <w:rPr>
                <w:rFonts w:ascii="Times New Roman" w:eastAsia="Times New Roman" w:hAnsi="Times New Roman"/>
                <w:color w:val="000000"/>
                <w:w w:val="97"/>
                <w:sz w:val="16"/>
              </w:rPr>
              <w:t>02.03.2023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76" w:after="0" w:line="233" w:lineRule="auto"/>
              <w:ind w:left="72"/>
              <w:rPr>
                <w:lang w:val="ru-RU"/>
              </w:rPr>
            </w:pPr>
            <w:r w:rsidRPr="00AE5D0F">
              <w:rPr>
                <w:rFonts w:ascii="Times New Roman" w:eastAsia="Times New Roman" w:hAnsi="Times New Roman"/>
                <w:color w:val="000000"/>
                <w:w w:val="97"/>
                <w:sz w:val="16"/>
                <w:lang w:val="ru-RU"/>
              </w:rPr>
              <w:t>Редактировать собственные тексты с целью совершенствования их содержания и формы;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bl>
    <w:p w:rsidR="00FF40D8" w:rsidRDefault="00FF40D8">
      <w:pPr>
        <w:autoSpaceDE w:val="0"/>
        <w:autoSpaceDN w:val="0"/>
        <w:spacing w:after="0" w:line="14" w:lineRule="exact"/>
      </w:pPr>
    </w:p>
    <w:p w:rsidR="00FF40D8" w:rsidRDefault="00FF40D8">
      <w:pPr>
        <w:sectPr w:rsidR="00FF40D8">
          <w:pgSz w:w="16840" w:h="11900"/>
          <w:pgMar w:top="284" w:right="834" w:bottom="280" w:left="666" w:header="720" w:footer="720" w:gutter="0"/>
          <w:cols w:space="720" w:equalWidth="0">
            <w:col w:w="15340" w:space="0"/>
          </w:cols>
          <w:docGrid w:linePitch="360"/>
        </w:sectPr>
      </w:pPr>
    </w:p>
    <w:tbl>
      <w:tblPr>
        <w:tblW w:w="0" w:type="auto"/>
        <w:tblInd w:w="6" w:type="dxa"/>
        <w:tblLayout w:type="fixed"/>
        <w:tblLook w:val="04A0" w:firstRow="1" w:lastRow="0" w:firstColumn="1" w:lastColumn="0" w:noHBand="0" w:noVBand="1"/>
      </w:tblPr>
      <w:tblGrid>
        <w:gridCol w:w="468"/>
        <w:gridCol w:w="2018"/>
        <w:gridCol w:w="528"/>
        <w:gridCol w:w="1104"/>
        <w:gridCol w:w="1140"/>
        <w:gridCol w:w="866"/>
        <w:gridCol w:w="6568"/>
        <w:gridCol w:w="1236"/>
        <w:gridCol w:w="1380"/>
      </w:tblGrid>
      <w:tr w:rsidR="00FF40D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FF40D8" w:rsidRDefault="00FF40D8"/>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FF40D8" w:rsidRDefault="00FF40D8"/>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r>
    </w:tbl>
    <w:p w:rsidR="00FF40D8" w:rsidRDefault="00FF40D8">
      <w:pPr>
        <w:autoSpaceDE w:val="0"/>
        <w:autoSpaceDN w:val="0"/>
        <w:spacing w:after="0" w:line="528" w:lineRule="exact"/>
      </w:pPr>
    </w:p>
    <w:tbl>
      <w:tblPr>
        <w:tblW w:w="0" w:type="auto"/>
        <w:tblInd w:w="6" w:type="dxa"/>
        <w:tblLayout w:type="fixed"/>
        <w:tblLook w:val="04A0" w:firstRow="1" w:lastRow="0" w:firstColumn="1" w:lastColumn="0" w:noHBand="0" w:noVBand="1"/>
      </w:tblPr>
      <w:tblGrid>
        <w:gridCol w:w="468"/>
        <w:gridCol w:w="2018"/>
        <w:gridCol w:w="528"/>
        <w:gridCol w:w="1104"/>
        <w:gridCol w:w="1140"/>
        <w:gridCol w:w="866"/>
        <w:gridCol w:w="6568"/>
        <w:gridCol w:w="1236"/>
        <w:gridCol w:w="1380"/>
      </w:tblGrid>
      <w:tr w:rsidR="00D62E7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3.4.</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432"/>
            </w:pPr>
            <w:r>
              <w:rPr>
                <w:rFonts w:ascii="Times New Roman" w:eastAsia="Times New Roman" w:hAnsi="Times New Roman"/>
                <w:b/>
                <w:color w:val="000000"/>
                <w:w w:val="97"/>
                <w:sz w:val="16"/>
              </w:rPr>
              <w:t>Разговорная речь. Просьба, извинение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09.03.2023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8" w:after="0" w:line="245" w:lineRule="auto"/>
              <w:ind w:left="72" w:right="432"/>
              <w:rPr>
                <w:lang w:val="ru-RU"/>
              </w:rPr>
            </w:pPr>
            <w:r w:rsidRPr="00AE5D0F">
              <w:rPr>
                <w:rFonts w:ascii="Times New Roman" w:eastAsia="Times New Roman" w:hAnsi="Times New Roman"/>
                <w:color w:val="000000"/>
                <w:w w:val="97"/>
                <w:sz w:val="16"/>
                <w:lang w:val="ru-RU"/>
              </w:rPr>
              <w:t>Уместно использовать коммуникативные стратегии и тактики устного общения: просьбу, принесение извинений;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3.5.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288"/>
            </w:pPr>
            <w:r>
              <w:rPr>
                <w:rFonts w:ascii="Times New Roman" w:eastAsia="Times New Roman" w:hAnsi="Times New Roman"/>
                <w:b/>
                <w:color w:val="000000"/>
                <w:w w:val="97"/>
                <w:sz w:val="16"/>
              </w:rPr>
              <w:t>Официально-деловой стиль.</w:t>
            </w:r>
          </w:p>
          <w:p w:rsidR="00D62E78" w:rsidRDefault="00D62E78">
            <w:pPr>
              <w:autoSpaceDE w:val="0"/>
              <w:autoSpaceDN w:val="0"/>
              <w:spacing w:before="20" w:after="0" w:line="230" w:lineRule="auto"/>
              <w:ind w:left="72"/>
            </w:pPr>
            <w:r>
              <w:rPr>
                <w:rFonts w:ascii="Times New Roman" w:eastAsia="Times New Roman" w:hAnsi="Times New Roman"/>
                <w:b/>
                <w:color w:val="000000"/>
                <w:w w:val="97"/>
                <w:sz w:val="16"/>
              </w:rPr>
              <w:t>Объявление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16.03.2023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8" w:after="0" w:line="230" w:lineRule="auto"/>
              <w:ind w:left="72"/>
              <w:rPr>
                <w:lang w:val="ru-RU"/>
              </w:rPr>
            </w:pPr>
            <w:r w:rsidRPr="00AE5D0F">
              <w:rPr>
                <w:rFonts w:ascii="Times New Roman" w:eastAsia="Times New Roman" w:hAnsi="Times New Roman"/>
                <w:color w:val="000000"/>
                <w:w w:val="97"/>
                <w:sz w:val="16"/>
                <w:lang w:val="ru-RU"/>
              </w:rPr>
              <w:t>Создавать тексты объявлений в устной и письменной форме с учётом речевой ситуации;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0" w:lineRule="auto"/>
              <w:jc w:val="center"/>
            </w:pPr>
            <w:r>
              <w:rPr>
                <w:rFonts w:ascii="Times New Roman" w:eastAsia="Times New Roman" w:hAnsi="Times New Roman"/>
                <w:color w:val="000000"/>
                <w:w w:val="97"/>
                <w:sz w:val="16"/>
              </w:rPr>
              <w:t>3.6.</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6" w:after="0" w:line="250" w:lineRule="auto"/>
              <w:ind w:left="72"/>
              <w:rPr>
                <w:lang w:val="ru-RU"/>
              </w:rPr>
            </w:pPr>
            <w:r w:rsidRPr="00AE5D0F">
              <w:rPr>
                <w:rFonts w:ascii="Times New Roman" w:eastAsia="Times New Roman" w:hAnsi="Times New Roman"/>
                <w:b/>
                <w:color w:val="000000"/>
                <w:w w:val="97"/>
                <w:sz w:val="16"/>
                <w:lang w:val="ru-RU"/>
              </w:rPr>
              <w:t xml:space="preserve">Научно-учебный </w:t>
            </w:r>
            <w:r w:rsidRPr="00AE5D0F">
              <w:rPr>
                <w:lang w:val="ru-RU"/>
              </w:rPr>
              <w:br/>
            </w:r>
            <w:proofErr w:type="spellStart"/>
            <w:r w:rsidRPr="00AE5D0F">
              <w:rPr>
                <w:rFonts w:ascii="Times New Roman" w:eastAsia="Times New Roman" w:hAnsi="Times New Roman"/>
                <w:b/>
                <w:color w:val="000000"/>
                <w:w w:val="97"/>
                <w:sz w:val="16"/>
                <w:lang w:val="ru-RU"/>
              </w:rPr>
              <w:t>подстиль</w:t>
            </w:r>
            <w:proofErr w:type="spellEnd"/>
            <w:r w:rsidRPr="00AE5D0F">
              <w:rPr>
                <w:rFonts w:ascii="Times New Roman" w:eastAsia="Times New Roman" w:hAnsi="Times New Roman"/>
                <w:b/>
                <w:color w:val="000000"/>
                <w:w w:val="97"/>
                <w:sz w:val="16"/>
                <w:lang w:val="ru-RU"/>
              </w:rPr>
              <w:t xml:space="preserve">. План ответа на уроке, план </w:t>
            </w:r>
            <w:r w:rsidRPr="00AE5D0F">
              <w:rPr>
                <w:lang w:val="ru-RU"/>
              </w:rPr>
              <w:br/>
            </w:r>
            <w:r w:rsidRPr="00AE5D0F">
              <w:rPr>
                <w:rFonts w:ascii="Times New Roman" w:eastAsia="Times New Roman" w:hAnsi="Times New Roman"/>
                <w:b/>
                <w:color w:val="000000"/>
                <w:w w:val="97"/>
                <w:sz w:val="16"/>
                <w:lang w:val="ru-RU"/>
              </w:rPr>
              <w:t>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6"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0" w:lineRule="auto"/>
              <w:jc w:val="center"/>
            </w:pPr>
            <w:r>
              <w:rPr>
                <w:rFonts w:ascii="Times New Roman" w:eastAsia="Times New Roman" w:hAnsi="Times New Roman"/>
                <w:color w:val="000000"/>
                <w:w w:val="97"/>
                <w:sz w:val="16"/>
              </w:rPr>
              <w:t>23.03.2023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6" w:after="0" w:line="230" w:lineRule="auto"/>
              <w:ind w:left="72"/>
              <w:rPr>
                <w:lang w:val="ru-RU"/>
              </w:rPr>
            </w:pPr>
            <w:r w:rsidRPr="00AE5D0F">
              <w:rPr>
                <w:rFonts w:ascii="Times New Roman" w:eastAsia="Times New Roman" w:hAnsi="Times New Roman"/>
                <w:color w:val="000000"/>
                <w:w w:val="97"/>
                <w:sz w:val="16"/>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jc w:val="center"/>
            </w:pPr>
            <w:r>
              <w:rPr>
                <w:rFonts w:ascii="Times New Roman" w:eastAsia="Times New Roman" w:hAnsi="Times New Roman"/>
                <w:color w:val="000000"/>
                <w:w w:val="97"/>
                <w:sz w:val="16"/>
              </w:rPr>
              <w:t>3.7.</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45" w:lineRule="auto"/>
              <w:ind w:left="72"/>
            </w:pPr>
            <w:r>
              <w:rPr>
                <w:rFonts w:ascii="Times New Roman" w:eastAsia="Times New Roman" w:hAnsi="Times New Roman"/>
                <w:b/>
                <w:color w:val="000000"/>
                <w:w w:val="97"/>
                <w:sz w:val="16"/>
              </w:rPr>
              <w:t>Публицистический стиль. Устное выступление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jc w:val="center"/>
            </w:pPr>
            <w:r>
              <w:rPr>
                <w:rFonts w:ascii="Times New Roman" w:eastAsia="Times New Roman" w:hAnsi="Times New Roman"/>
                <w:color w:val="000000"/>
                <w:w w:val="97"/>
                <w:sz w:val="16"/>
              </w:rPr>
              <w:t>06.04.2023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6" w:after="0" w:line="233" w:lineRule="auto"/>
              <w:ind w:left="72"/>
              <w:rPr>
                <w:lang w:val="ru-RU"/>
              </w:rPr>
            </w:pPr>
            <w:r w:rsidRPr="00AE5D0F">
              <w:rPr>
                <w:rFonts w:ascii="Times New Roman" w:eastAsia="Times New Roman" w:hAnsi="Times New Roman"/>
                <w:color w:val="000000"/>
                <w:w w:val="97"/>
                <w:sz w:val="16"/>
                <w:lang w:val="ru-RU"/>
              </w:rPr>
              <w:t>Анализировать и создавать текст устного выступления;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jc w:val="center"/>
            </w:pPr>
            <w:r>
              <w:rPr>
                <w:rFonts w:ascii="Times New Roman" w:eastAsia="Times New Roman" w:hAnsi="Times New Roman"/>
                <w:color w:val="000000"/>
                <w:w w:val="97"/>
                <w:sz w:val="16"/>
              </w:rPr>
              <w:t>3.8.</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6" w:after="0" w:line="245" w:lineRule="auto"/>
              <w:ind w:left="72" w:right="288"/>
              <w:rPr>
                <w:lang w:val="ru-RU"/>
              </w:rPr>
            </w:pPr>
            <w:r w:rsidRPr="00AE5D0F">
              <w:rPr>
                <w:rFonts w:ascii="Times New Roman" w:eastAsia="Times New Roman" w:hAnsi="Times New Roman"/>
                <w:b/>
                <w:color w:val="000000"/>
                <w:w w:val="97"/>
                <w:sz w:val="16"/>
                <w:lang w:val="ru-RU"/>
              </w:rPr>
              <w:t>Язык художественной литературы.</w:t>
            </w:r>
          </w:p>
          <w:p w:rsidR="00D62E78" w:rsidRPr="00AE5D0F" w:rsidRDefault="00D62E78">
            <w:pPr>
              <w:autoSpaceDE w:val="0"/>
              <w:autoSpaceDN w:val="0"/>
              <w:spacing w:before="20" w:after="0" w:line="230" w:lineRule="auto"/>
              <w:ind w:left="72"/>
              <w:rPr>
                <w:lang w:val="ru-RU"/>
              </w:rPr>
            </w:pPr>
            <w:r w:rsidRPr="00AE5D0F">
              <w:rPr>
                <w:rFonts w:ascii="Times New Roman" w:eastAsia="Times New Roman" w:hAnsi="Times New Roman"/>
                <w:b/>
                <w:color w:val="000000"/>
                <w:w w:val="97"/>
                <w:sz w:val="16"/>
                <w:lang w:val="ru-RU"/>
              </w:rPr>
              <w:t>Литературная сказка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jc w:val="center"/>
            </w:pPr>
            <w:r>
              <w:rPr>
                <w:rFonts w:ascii="Times New Roman" w:eastAsia="Times New Roman" w:hAnsi="Times New Roman"/>
                <w:color w:val="000000"/>
                <w:w w:val="97"/>
                <w:sz w:val="16"/>
              </w:rPr>
              <w:t>13.04.2023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6" w:after="0" w:line="245" w:lineRule="auto"/>
              <w:ind w:left="72" w:right="144"/>
              <w:rPr>
                <w:lang w:val="ru-RU"/>
              </w:rPr>
            </w:pPr>
            <w:r w:rsidRPr="00AE5D0F">
              <w:rPr>
                <w:rFonts w:ascii="Times New Roman" w:eastAsia="Times New Roman" w:hAnsi="Times New Roman"/>
                <w:color w:val="000000"/>
                <w:w w:val="97"/>
                <w:sz w:val="16"/>
                <w:lang w:val="ru-RU"/>
              </w:rPr>
              <w:t>Создавать (в том числе с опорой на образец) тексты разных функционально-смысловых типов речи;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3.9.</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288"/>
            </w:pPr>
            <w:r>
              <w:rPr>
                <w:rFonts w:ascii="Times New Roman" w:eastAsia="Times New Roman" w:hAnsi="Times New Roman"/>
                <w:b/>
                <w:color w:val="000000"/>
                <w:w w:val="97"/>
                <w:sz w:val="16"/>
              </w:rPr>
              <w:t>Язык художественной литературы.</w:t>
            </w:r>
          </w:p>
          <w:p w:rsidR="00D62E78" w:rsidRDefault="00D62E78">
            <w:pPr>
              <w:autoSpaceDE w:val="0"/>
              <w:autoSpaceDN w:val="0"/>
              <w:spacing w:before="20" w:after="0" w:line="230" w:lineRule="auto"/>
              <w:ind w:left="72"/>
            </w:pPr>
            <w:r>
              <w:rPr>
                <w:rFonts w:ascii="Times New Roman" w:eastAsia="Times New Roman" w:hAnsi="Times New Roman"/>
                <w:b/>
                <w:color w:val="000000"/>
                <w:w w:val="97"/>
                <w:sz w:val="16"/>
              </w:rPr>
              <w:t>Рассказ</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20.04.2023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8" w:after="0" w:line="245" w:lineRule="auto"/>
              <w:ind w:left="72" w:right="144"/>
              <w:rPr>
                <w:lang w:val="ru-RU"/>
              </w:rPr>
            </w:pPr>
            <w:r w:rsidRPr="00AE5D0F">
              <w:rPr>
                <w:rFonts w:ascii="Times New Roman" w:eastAsia="Times New Roman" w:hAnsi="Times New Roman"/>
                <w:color w:val="000000"/>
                <w:w w:val="97"/>
                <w:sz w:val="16"/>
                <w:lang w:val="ru-RU"/>
              </w:rPr>
              <w:t>Создавать (в том числе с опорой на образец) тексты разных функционально-смысловых типов речи;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3.10.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288"/>
            </w:pPr>
            <w:r>
              <w:rPr>
                <w:rFonts w:ascii="Times New Roman" w:eastAsia="Times New Roman" w:hAnsi="Times New Roman"/>
                <w:b/>
                <w:color w:val="000000"/>
                <w:w w:val="97"/>
                <w:sz w:val="16"/>
              </w:rPr>
              <w:t xml:space="preserve">Особенности языка </w:t>
            </w:r>
            <w:r>
              <w:br/>
            </w:r>
            <w:r>
              <w:rPr>
                <w:rFonts w:ascii="Times New Roman" w:eastAsia="Times New Roman" w:hAnsi="Times New Roman"/>
                <w:b/>
                <w:color w:val="000000"/>
                <w:w w:val="97"/>
                <w:sz w:val="16"/>
              </w:rPr>
              <w:t>фольклорных текстов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jc w:val="center"/>
            </w:pPr>
            <w:r>
              <w:rPr>
                <w:rFonts w:ascii="Times New Roman" w:eastAsia="Times New Roman" w:hAnsi="Times New Roman"/>
                <w:color w:val="000000"/>
                <w:w w:val="97"/>
                <w:sz w:val="16"/>
              </w:rPr>
              <w:t>27.04.2023 04.05.2023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8" w:after="0" w:line="245" w:lineRule="auto"/>
              <w:ind w:left="72" w:right="144"/>
              <w:rPr>
                <w:lang w:val="ru-RU"/>
              </w:rPr>
            </w:pPr>
            <w:r w:rsidRPr="00AE5D0F">
              <w:rPr>
                <w:rFonts w:ascii="Times New Roman" w:eastAsia="Times New Roman" w:hAnsi="Times New Roman"/>
                <w:color w:val="000000"/>
                <w:w w:val="97"/>
                <w:sz w:val="16"/>
                <w:lang w:val="ru-RU"/>
              </w:rPr>
              <w:t>Создавать (в том числе с опорой на образец) тексты разных функционально-смысловых типов речи;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jc w:val="center"/>
            </w:pPr>
            <w:r>
              <w:rPr>
                <w:rFonts w:ascii="Times New Roman" w:eastAsia="Times New Roman" w:hAnsi="Times New Roman"/>
                <w:color w:val="000000"/>
                <w:w w:val="97"/>
                <w:sz w:val="16"/>
              </w:rPr>
              <w:t>3.11.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8" w:after="0" w:line="230" w:lineRule="auto"/>
              <w:ind w:left="72"/>
              <w:rPr>
                <w:lang w:val="ru-RU"/>
              </w:rPr>
            </w:pPr>
            <w:r w:rsidRPr="00AE5D0F">
              <w:rPr>
                <w:rFonts w:ascii="Times New Roman" w:eastAsia="Times New Roman" w:hAnsi="Times New Roman"/>
                <w:b/>
                <w:color w:val="000000"/>
                <w:w w:val="97"/>
                <w:sz w:val="16"/>
                <w:lang w:val="ru-RU"/>
              </w:rPr>
              <w:t>Текст и его строение.</w:t>
            </w:r>
          </w:p>
          <w:p w:rsidR="00D62E78" w:rsidRPr="00AE5D0F" w:rsidRDefault="00D62E78">
            <w:pPr>
              <w:autoSpaceDE w:val="0"/>
              <w:autoSpaceDN w:val="0"/>
              <w:spacing w:before="20" w:after="0" w:line="250" w:lineRule="auto"/>
              <w:ind w:left="72"/>
              <w:rPr>
                <w:lang w:val="ru-RU"/>
              </w:rPr>
            </w:pPr>
            <w:r w:rsidRPr="00AE5D0F">
              <w:rPr>
                <w:rFonts w:ascii="Times New Roman" w:eastAsia="Times New Roman" w:hAnsi="Times New Roman"/>
                <w:b/>
                <w:color w:val="000000"/>
                <w:w w:val="97"/>
                <w:sz w:val="16"/>
                <w:lang w:val="ru-RU"/>
              </w:rPr>
              <w:t xml:space="preserve">Представление </w:t>
            </w:r>
            <w:r w:rsidRPr="00AE5D0F">
              <w:rPr>
                <w:lang w:val="ru-RU"/>
              </w:rPr>
              <w:br/>
            </w:r>
            <w:r w:rsidRPr="00AE5D0F">
              <w:rPr>
                <w:rFonts w:ascii="Times New Roman" w:eastAsia="Times New Roman" w:hAnsi="Times New Roman"/>
                <w:b/>
                <w:color w:val="000000"/>
                <w:w w:val="97"/>
                <w:sz w:val="16"/>
                <w:lang w:val="ru-RU"/>
              </w:rPr>
              <w:t xml:space="preserve">проектных, </w:t>
            </w:r>
            <w:r w:rsidRPr="00AE5D0F">
              <w:rPr>
                <w:lang w:val="ru-RU"/>
              </w:rPr>
              <w:br/>
            </w:r>
            <w:r w:rsidRPr="00AE5D0F">
              <w:rPr>
                <w:rFonts w:ascii="Times New Roman" w:eastAsia="Times New Roman" w:hAnsi="Times New Roman"/>
                <w:b/>
                <w:color w:val="000000"/>
                <w:w w:val="97"/>
                <w:sz w:val="16"/>
                <w:lang w:val="ru-RU"/>
              </w:rPr>
              <w:t>исследовательских работ.</w:t>
            </w:r>
          </w:p>
          <w:p w:rsidR="00D62E78" w:rsidRDefault="00D62E78">
            <w:pPr>
              <w:autoSpaceDE w:val="0"/>
              <w:autoSpaceDN w:val="0"/>
              <w:spacing w:before="18" w:after="0" w:line="245" w:lineRule="auto"/>
              <w:ind w:left="72" w:right="864"/>
            </w:pPr>
            <w:proofErr w:type="spellStart"/>
            <w:r>
              <w:rPr>
                <w:rFonts w:ascii="Times New Roman" w:eastAsia="Times New Roman" w:hAnsi="Times New Roman"/>
                <w:b/>
                <w:color w:val="000000"/>
                <w:w w:val="97"/>
                <w:sz w:val="16"/>
              </w:rPr>
              <w:t>Проверочная</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работа</w:t>
            </w:r>
            <w:proofErr w:type="spellEnd"/>
            <w:r>
              <w:rPr>
                <w:rFonts w:ascii="Times New Roman" w:eastAsia="Times New Roman" w:hAnsi="Times New Roman"/>
                <w:b/>
                <w:color w:val="000000"/>
                <w:w w:val="97"/>
                <w:sz w:val="16"/>
              </w:rPr>
              <w:t xml:space="preserve"> №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jc w:val="center"/>
            </w:pPr>
            <w:r>
              <w:rPr>
                <w:rFonts w:ascii="Times New Roman" w:eastAsia="Times New Roman" w:hAnsi="Times New Roman"/>
                <w:color w:val="000000"/>
                <w:w w:val="97"/>
                <w:sz w:val="16"/>
              </w:rPr>
              <w:t>11.05.2023 18.05.2023</w:t>
            </w:r>
          </w:p>
        </w:tc>
        <w:tc>
          <w:tcPr>
            <w:tcW w:w="656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8" w:after="0" w:line="245" w:lineRule="auto"/>
              <w:ind w:left="72" w:right="432"/>
              <w:rPr>
                <w:lang w:val="ru-RU"/>
              </w:rPr>
            </w:pPr>
            <w:r w:rsidRPr="00AE5D0F">
              <w:rPr>
                <w:rFonts w:ascii="Times New Roman" w:eastAsia="Times New Roman" w:hAnsi="Times New Roman"/>
                <w:color w:val="000000"/>
                <w:w w:val="97"/>
                <w:sz w:val="16"/>
                <w:lang w:val="ru-RU"/>
              </w:rPr>
              <w:t>Редактировать собственные тексты с целью совершенствования их содержания и формы; сопоставлять черновой и отредактированный тексты;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45" w:lineRule="auto"/>
              <w:ind w:left="72" w:right="720"/>
            </w:pPr>
            <w:r>
              <w:rPr>
                <w:rFonts w:ascii="Times New Roman" w:eastAsia="Times New Roman" w:hAnsi="Times New Roman"/>
                <w:color w:val="000000"/>
                <w:w w:val="97"/>
                <w:sz w:val="16"/>
              </w:rPr>
              <w:t xml:space="preserve">Учи.ру </w:t>
            </w:r>
            <w:r>
              <w:br/>
            </w:r>
            <w:r>
              <w:rPr>
                <w:rFonts w:ascii="Times New Roman" w:eastAsia="Times New Roman" w:hAnsi="Times New Roman"/>
                <w:color w:val="000000"/>
                <w:w w:val="97"/>
                <w:sz w:val="16"/>
              </w:rPr>
              <w:t>РЭШ</w:t>
            </w:r>
          </w:p>
        </w:tc>
      </w:tr>
      <w:tr w:rsidR="00D62E78">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6" w:after="0" w:line="233" w:lineRule="auto"/>
              <w:ind w:left="72"/>
            </w:pPr>
            <w:r>
              <w:rPr>
                <w:rFonts w:ascii="Times New Roman" w:eastAsia="Times New Roman" w:hAnsi="Times New Roman"/>
                <w:color w:val="000000"/>
                <w:w w:val="97"/>
                <w:sz w:val="16"/>
              </w:rPr>
              <w:t>15</w:t>
            </w:r>
          </w:p>
        </w:tc>
        <w:tc>
          <w:tcPr>
            <w:tcW w:w="1229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tc>
      </w:tr>
      <w:tr w:rsidR="00D62E78">
        <w:trPr>
          <w:trHeight w:hRule="exact" w:val="372"/>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0</w:t>
            </w:r>
          </w:p>
        </w:tc>
        <w:tc>
          <w:tcPr>
            <w:tcW w:w="1229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tc>
      </w:tr>
      <w:tr w:rsidR="00D62E78">
        <w:trPr>
          <w:trHeight w:hRule="exact" w:val="520"/>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Pr="00AE5D0F" w:rsidRDefault="00D62E78">
            <w:pPr>
              <w:autoSpaceDE w:val="0"/>
              <w:autoSpaceDN w:val="0"/>
              <w:spacing w:before="78" w:after="0" w:line="245" w:lineRule="auto"/>
              <w:ind w:left="72" w:right="144"/>
              <w:rPr>
                <w:lang w:val="ru-RU"/>
              </w:rPr>
            </w:pPr>
            <w:r w:rsidRPr="00AE5D0F">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D62E78" w:rsidRDefault="00D62E78">
            <w:pPr>
              <w:autoSpaceDE w:val="0"/>
              <w:autoSpaceDN w:val="0"/>
              <w:spacing w:before="78" w:after="0" w:line="230" w:lineRule="auto"/>
              <w:ind w:left="72"/>
            </w:pPr>
            <w:r>
              <w:rPr>
                <w:rFonts w:ascii="Times New Roman" w:eastAsia="Times New Roman" w:hAnsi="Times New Roman"/>
                <w:color w:val="000000"/>
                <w:w w:val="97"/>
                <w:sz w:val="16"/>
              </w:rPr>
              <w:t>16</w:t>
            </w:r>
          </w:p>
        </w:tc>
        <w:tc>
          <w:tcPr>
            <w:tcW w:w="10050"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D62E78" w:rsidRDefault="00D62E78"/>
        </w:tc>
      </w:tr>
    </w:tbl>
    <w:p w:rsidR="00FF40D8" w:rsidRDefault="00FF40D8">
      <w:pPr>
        <w:autoSpaceDE w:val="0"/>
        <w:autoSpaceDN w:val="0"/>
        <w:spacing w:after="0" w:line="14" w:lineRule="exact"/>
      </w:pPr>
    </w:p>
    <w:p w:rsidR="00FF40D8" w:rsidRDefault="00FF40D8">
      <w:pPr>
        <w:autoSpaceDE w:val="0"/>
        <w:autoSpaceDN w:val="0"/>
        <w:spacing w:after="0" w:line="14" w:lineRule="exact"/>
      </w:pPr>
    </w:p>
    <w:p w:rsidR="00FF40D8" w:rsidRDefault="00FF40D8">
      <w:pPr>
        <w:sectPr w:rsidR="00FF40D8">
          <w:pgSz w:w="16840" w:h="11900"/>
          <w:pgMar w:top="16" w:right="640" w:bottom="1440" w:left="666" w:header="720" w:footer="720" w:gutter="0"/>
          <w:cols w:space="720" w:equalWidth="0">
            <w:col w:w="15534" w:space="0"/>
          </w:cols>
          <w:docGrid w:linePitch="360"/>
        </w:sectPr>
      </w:pPr>
    </w:p>
    <w:p w:rsidR="00FF40D8" w:rsidRDefault="00FF40D8">
      <w:pPr>
        <w:autoSpaceDE w:val="0"/>
        <w:autoSpaceDN w:val="0"/>
        <w:spacing w:after="76" w:line="220" w:lineRule="exact"/>
      </w:pPr>
    </w:p>
    <w:p w:rsidR="00FF40D8" w:rsidRDefault="00AE5D0F">
      <w:pPr>
        <w:autoSpaceDE w:val="0"/>
        <w:autoSpaceDN w:val="0"/>
        <w:spacing w:after="282" w:line="230" w:lineRule="auto"/>
      </w:pPr>
      <w:r>
        <w:rPr>
          <w:rFonts w:ascii="Times New Roman" w:eastAsia="Times New Roman" w:hAnsi="Times New Roman"/>
          <w:b/>
          <w:color w:val="000000"/>
          <w:sz w:val="21"/>
        </w:rPr>
        <w:t xml:space="preserve">ПОУРОЧНОЕ ПЛАНИРОВАНИЕ </w:t>
      </w:r>
    </w:p>
    <w:tbl>
      <w:tblPr>
        <w:tblW w:w="0" w:type="auto"/>
        <w:tblInd w:w="5" w:type="dxa"/>
        <w:tblLayout w:type="fixed"/>
        <w:tblLook w:val="04A0" w:firstRow="1" w:lastRow="0" w:firstColumn="1" w:lastColumn="0" w:noHBand="0" w:noVBand="1"/>
      </w:tblPr>
      <w:tblGrid>
        <w:gridCol w:w="444"/>
        <w:gridCol w:w="3978"/>
        <w:gridCol w:w="642"/>
        <w:gridCol w:w="1428"/>
        <w:gridCol w:w="1470"/>
        <w:gridCol w:w="1090"/>
        <w:gridCol w:w="1608"/>
      </w:tblGrid>
      <w:tr w:rsidR="00FF40D8">
        <w:trPr>
          <w:trHeight w:hRule="exact" w:val="434"/>
        </w:trPr>
        <w:tc>
          <w:tcPr>
            <w:tcW w:w="4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62" w:lineRule="auto"/>
              <w:ind w:left="62"/>
            </w:pPr>
            <w:r>
              <w:rPr>
                <w:rFonts w:ascii="Times New Roman" w:eastAsia="Times New Roman" w:hAnsi="Times New Roman"/>
                <w:b/>
                <w:color w:val="000000"/>
                <w:sz w:val="21"/>
              </w:rPr>
              <w:t>№</w:t>
            </w:r>
            <w:r>
              <w:br/>
            </w:r>
            <w:r>
              <w:rPr>
                <w:rFonts w:ascii="Times New Roman" w:eastAsia="Times New Roman" w:hAnsi="Times New Roman"/>
                <w:b/>
                <w:color w:val="000000"/>
                <w:sz w:val="21"/>
              </w:rPr>
              <w:t>п/п</w:t>
            </w:r>
          </w:p>
        </w:tc>
        <w:tc>
          <w:tcPr>
            <w:tcW w:w="39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b/>
                <w:color w:val="000000"/>
                <w:sz w:val="21"/>
              </w:rPr>
              <w:t>Тема урока</w:t>
            </w:r>
          </w:p>
        </w:tc>
        <w:tc>
          <w:tcPr>
            <w:tcW w:w="35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b/>
                <w:color w:val="000000"/>
                <w:sz w:val="21"/>
              </w:rPr>
              <w:t>Количество часов</w:t>
            </w:r>
          </w:p>
        </w:tc>
        <w:tc>
          <w:tcPr>
            <w:tcW w:w="10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62" w:lineRule="auto"/>
              <w:ind w:left="64"/>
            </w:pPr>
            <w:r>
              <w:rPr>
                <w:rFonts w:ascii="Times New Roman" w:eastAsia="Times New Roman" w:hAnsi="Times New Roman"/>
                <w:b/>
                <w:color w:val="000000"/>
                <w:sz w:val="21"/>
              </w:rPr>
              <w:t xml:space="preserve">Дата </w:t>
            </w:r>
            <w:r>
              <w:br/>
            </w:r>
            <w:r>
              <w:rPr>
                <w:rFonts w:ascii="Times New Roman" w:eastAsia="Times New Roman" w:hAnsi="Times New Roman"/>
                <w:b/>
                <w:color w:val="000000"/>
                <w:sz w:val="21"/>
              </w:rPr>
              <w:t>изучения</w:t>
            </w:r>
          </w:p>
        </w:tc>
        <w:tc>
          <w:tcPr>
            <w:tcW w:w="16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62" w:lineRule="auto"/>
              <w:ind w:left="64" w:right="144"/>
            </w:pPr>
            <w:r>
              <w:rPr>
                <w:rFonts w:ascii="Times New Roman" w:eastAsia="Times New Roman" w:hAnsi="Times New Roman"/>
                <w:b/>
                <w:color w:val="000000"/>
                <w:sz w:val="21"/>
              </w:rPr>
              <w:t>Виды, формы контроля</w:t>
            </w:r>
          </w:p>
        </w:tc>
      </w:tr>
      <w:tr w:rsidR="00FF40D8">
        <w:trPr>
          <w:trHeight w:hRule="exact" w:val="728"/>
        </w:trPr>
        <w:tc>
          <w:tcPr>
            <w:tcW w:w="1527" w:type="dxa"/>
            <w:vMerge/>
            <w:tcBorders>
              <w:top w:val="single" w:sz="4" w:space="0" w:color="000000"/>
              <w:left w:val="single" w:sz="4" w:space="0" w:color="000000"/>
              <w:bottom w:val="single" w:sz="4" w:space="0" w:color="000000"/>
              <w:right w:val="single" w:sz="4" w:space="0" w:color="000000"/>
            </w:tcBorders>
          </w:tcPr>
          <w:p w:rsidR="00FF40D8" w:rsidRDefault="00FF40D8"/>
        </w:tc>
        <w:tc>
          <w:tcPr>
            <w:tcW w:w="1527" w:type="dxa"/>
            <w:vMerge/>
            <w:tcBorders>
              <w:top w:val="single" w:sz="4" w:space="0" w:color="000000"/>
              <w:left w:val="single" w:sz="4" w:space="0" w:color="000000"/>
              <w:bottom w:val="single" w:sz="4" w:space="0" w:color="000000"/>
              <w:right w:val="single" w:sz="4" w:space="0" w:color="000000"/>
            </w:tcBorders>
          </w:tcPr>
          <w:p w:rsidR="00FF40D8" w:rsidRDefault="00FF40D8"/>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4" w:after="0" w:line="230" w:lineRule="auto"/>
              <w:ind w:left="64"/>
            </w:pPr>
            <w:r>
              <w:rPr>
                <w:rFonts w:ascii="Times New Roman" w:eastAsia="Times New Roman" w:hAnsi="Times New Roman"/>
                <w:b/>
                <w:color w:val="000000"/>
                <w:sz w:val="21"/>
              </w:rPr>
              <w:t xml:space="preserve">всего </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4" w:after="0" w:line="262" w:lineRule="auto"/>
              <w:ind w:left="66"/>
            </w:pPr>
            <w:r>
              <w:rPr>
                <w:rFonts w:ascii="Times New Roman" w:eastAsia="Times New Roman" w:hAnsi="Times New Roman"/>
                <w:b/>
                <w:color w:val="000000"/>
                <w:sz w:val="21"/>
              </w:rPr>
              <w:t>контрольные работы</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4" w:after="0" w:line="262" w:lineRule="auto"/>
              <w:ind w:left="64"/>
            </w:pPr>
            <w:r>
              <w:rPr>
                <w:rFonts w:ascii="Times New Roman" w:eastAsia="Times New Roman" w:hAnsi="Times New Roman"/>
                <w:b/>
                <w:color w:val="000000"/>
                <w:sz w:val="21"/>
              </w:rPr>
              <w:t>практические работы</w:t>
            </w:r>
          </w:p>
        </w:tc>
        <w:tc>
          <w:tcPr>
            <w:tcW w:w="1527" w:type="dxa"/>
            <w:vMerge/>
            <w:tcBorders>
              <w:top w:val="single" w:sz="4" w:space="0" w:color="000000"/>
              <w:left w:val="single" w:sz="4" w:space="0" w:color="000000"/>
              <w:bottom w:val="single" w:sz="4" w:space="0" w:color="000000"/>
              <w:right w:val="single" w:sz="4" w:space="0" w:color="000000"/>
            </w:tcBorders>
          </w:tcPr>
          <w:p w:rsidR="00FF40D8" w:rsidRDefault="00FF40D8"/>
        </w:tc>
        <w:tc>
          <w:tcPr>
            <w:tcW w:w="1527" w:type="dxa"/>
            <w:vMerge/>
            <w:tcBorders>
              <w:top w:val="single" w:sz="4" w:space="0" w:color="000000"/>
              <w:left w:val="single" w:sz="4" w:space="0" w:color="000000"/>
              <w:bottom w:val="single" w:sz="4" w:space="0" w:color="000000"/>
              <w:right w:val="single" w:sz="4" w:space="0" w:color="000000"/>
            </w:tcBorders>
          </w:tcPr>
          <w:p w:rsidR="00FF40D8" w:rsidRDefault="00FF40D8"/>
        </w:tc>
      </w:tr>
      <w:tr w:rsidR="00FF40D8">
        <w:trPr>
          <w:trHeight w:hRule="exact" w:val="728"/>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1.</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576"/>
              <w:rPr>
                <w:lang w:val="ru-RU"/>
              </w:rPr>
            </w:pPr>
            <w:r w:rsidRPr="00AE5D0F">
              <w:rPr>
                <w:rFonts w:ascii="Times New Roman" w:eastAsia="Times New Roman" w:hAnsi="Times New Roman"/>
                <w:color w:val="000000"/>
                <w:sz w:val="21"/>
                <w:lang w:val="ru-RU"/>
              </w:rPr>
              <w:t>Русский язык — национальный</w:t>
            </w:r>
            <w:r w:rsidR="00E0593D">
              <w:rPr>
                <w:rFonts w:ascii="Times New Roman" w:eastAsia="Times New Roman" w:hAnsi="Times New Roman"/>
                <w:color w:val="000000"/>
                <w:sz w:val="21"/>
                <w:lang w:val="ru-RU"/>
              </w:rPr>
              <w:t xml:space="preserve"> </w:t>
            </w:r>
            <w:r w:rsidRPr="00AE5D0F">
              <w:rPr>
                <w:rFonts w:ascii="Times New Roman" w:eastAsia="Times New Roman" w:hAnsi="Times New Roman"/>
                <w:color w:val="000000"/>
                <w:sz w:val="21"/>
                <w:lang w:val="ru-RU"/>
              </w:rPr>
              <w:t>язык русского народа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01.09.2022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FF40D8">
        <w:trPr>
          <w:trHeight w:hRule="exact" w:val="436"/>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2"/>
            </w:pPr>
            <w:r>
              <w:rPr>
                <w:rFonts w:ascii="Times New Roman" w:eastAsia="Times New Roman" w:hAnsi="Times New Roman"/>
                <w:color w:val="000000"/>
                <w:sz w:val="21"/>
              </w:rPr>
              <w:t>2.</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2"/>
            </w:pPr>
            <w:r>
              <w:rPr>
                <w:rFonts w:ascii="Times New Roman" w:eastAsia="Times New Roman" w:hAnsi="Times New Roman"/>
                <w:color w:val="000000"/>
                <w:sz w:val="21"/>
              </w:rPr>
              <w:t>Краткая история русской письменности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08.09.2022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ind w:left="62"/>
            </w:pPr>
            <w:r>
              <w:rPr>
                <w:rFonts w:ascii="Times New Roman" w:eastAsia="Times New Roman" w:hAnsi="Times New Roman"/>
                <w:color w:val="000000"/>
                <w:sz w:val="21"/>
              </w:rPr>
              <w:t>3.</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864"/>
              <w:rPr>
                <w:lang w:val="ru-RU"/>
              </w:rPr>
            </w:pPr>
            <w:bookmarkStart w:id="0" w:name="_GoBack"/>
            <w:r w:rsidRPr="00AE5D0F">
              <w:rPr>
                <w:rFonts w:ascii="Times New Roman" w:eastAsia="Times New Roman" w:hAnsi="Times New Roman"/>
                <w:color w:val="000000"/>
                <w:sz w:val="21"/>
                <w:lang w:val="ru-RU"/>
              </w:rPr>
              <w:t xml:space="preserve">Язык как зеркало национальной культуры </w:t>
            </w:r>
            <w:bookmarkEnd w:id="0"/>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jc w:val="center"/>
            </w:pPr>
            <w:r>
              <w:rPr>
                <w:rFonts w:ascii="Times New Roman" w:eastAsia="Times New Roman" w:hAnsi="Times New Roman"/>
                <w:color w:val="000000"/>
                <w:sz w:val="21"/>
              </w:rPr>
              <w:t>15.09.2022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pPr>
            <w:r>
              <w:rPr>
                <w:rFonts w:ascii="Times New Roman" w:eastAsia="Times New Roman" w:hAnsi="Times New Roman"/>
                <w:color w:val="000000"/>
                <w:sz w:val="21"/>
              </w:rPr>
              <w:t xml:space="preserve"> Устный опрос;</w:t>
            </w:r>
          </w:p>
        </w:tc>
      </w:tr>
      <w:tr w:rsidR="00FF40D8" w:rsidRPr="00E0593D">
        <w:trPr>
          <w:trHeight w:hRule="exact" w:val="132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4.</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432"/>
              <w:rPr>
                <w:lang w:val="ru-RU"/>
              </w:rPr>
            </w:pPr>
            <w:r w:rsidRPr="00AE5D0F">
              <w:rPr>
                <w:rFonts w:ascii="Times New Roman" w:eastAsia="Times New Roman" w:hAnsi="Times New Roman"/>
                <w:color w:val="000000"/>
                <w:sz w:val="21"/>
                <w:lang w:val="ru-RU"/>
              </w:rPr>
              <w:t>Слово как хранилище материальной и духовной культуры народа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22.09.2022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78" w:lineRule="auto"/>
              <w:ind w:left="138" w:hanging="138"/>
              <w:rPr>
                <w:lang w:val="ru-RU"/>
              </w:rPr>
            </w:pPr>
            <w:r w:rsidRPr="00AE5D0F">
              <w:rPr>
                <w:rFonts w:ascii="Times New Roman" w:eastAsia="Times New Roman" w:hAnsi="Times New Roman"/>
                <w:color w:val="000000"/>
                <w:sz w:val="21"/>
                <w:lang w:val="ru-RU"/>
              </w:rPr>
              <w:t xml:space="preserve"> Самооценка с </w:t>
            </w:r>
            <w:r w:rsidRPr="00AE5D0F">
              <w:rPr>
                <w:lang w:val="ru-RU"/>
              </w:rPr>
              <w:br/>
            </w:r>
            <w:proofErr w:type="spellStart"/>
            <w:r w:rsidRPr="00AE5D0F">
              <w:rPr>
                <w:rFonts w:ascii="Times New Roman" w:eastAsia="Times New Roman" w:hAnsi="Times New Roman"/>
                <w:color w:val="000000"/>
                <w:sz w:val="21"/>
                <w:lang w:val="ru-RU"/>
              </w:rPr>
              <w:t>использованием«Оценочного</w:t>
            </w:r>
            <w:proofErr w:type="spellEnd"/>
            <w:r w:rsidRPr="00AE5D0F">
              <w:rPr>
                <w:rFonts w:ascii="Times New Roman" w:eastAsia="Times New Roman" w:hAnsi="Times New Roman"/>
                <w:color w:val="000000"/>
                <w:sz w:val="21"/>
                <w:lang w:val="ru-RU"/>
              </w:rPr>
              <w:t xml:space="preserve"> </w:t>
            </w:r>
            <w:r w:rsidRPr="00AE5D0F">
              <w:rPr>
                <w:lang w:val="ru-RU"/>
              </w:rPr>
              <w:br/>
            </w:r>
            <w:r w:rsidRPr="00AE5D0F">
              <w:rPr>
                <w:rFonts w:ascii="Times New Roman" w:eastAsia="Times New Roman" w:hAnsi="Times New Roman"/>
                <w:color w:val="000000"/>
                <w:sz w:val="21"/>
                <w:lang w:val="ru-RU"/>
              </w:rPr>
              <w:t>листа»;</w:t>
            </w:r>
          </w:p>
        </w:tc>
      </w:tr>
      <w:tr w:rsidR="00FF40D8">
        <w:trPr>
          <w:trHeight w:hRule="exact" w:val="1916"/>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5.</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83" w:lineRule="auto"/>
              <w:ind w:left="62" w:right="576"/>
              <w:rPr>
                <w:lang w:val="ru-RU"/>
              </w:rPr>
            </w:pPr>
            <w:r w:rsidRPr="00AE5D0F">
              <w:rPr>
                <w:rFonts w:ascii="Times New Roman" w:eastAsia="Times New Roman" w:hAnsi="Times New Roman"/>
                <w:color w:val="000000"/>
                <w:sz w:val="21"/>
                <w:lang w:val="ru-RU"/>
              </w:rPr>
              <w:t xml:space="preserve">Загадки. Метафоричность русской </w:t>
            </w:r>
            <w:proofErr w:type="spellStart"/>
            <w:r w:rsidRPr="00AE5D0F">
              <w:rPr>
                <w:rFonts w:ascii="Times New Roman" w:eastAsia="Times New Roman" w:hAnsi="Times New Roman"/>
                <w:color w:val="000000"/>
                <w:sz w:val="21"/>
                <w:lang w:val="ru-RU"/>
              </w:rPr>
              <w:t>загадки.Метафоры</w:t>
            </w:r>
            <w:proofErr w:type="spellEnd"/>
            <w:r w:rsidRPr="00AE5D0F">
              <w:rPr>
                <w:rFonts w:ascii="Times New Roman" w:eastAsia="Times New Roman" w:hAnsi="Times New Roman"/>
                <w:color w:val="000000"/>
                <w:sz w:val="21"/>
                <w:lang w:val="ru-RU"/>
              </w:rPr>
              <w:t xml:space="preserve"> общеязыковые </w:t>
            </w:r>
            <w:proofErr w:type="spellStart"/>
            <w:r w:rsidRPr="00AE5D0F">
              <w:rPr>
                <w:rFonts w:ascii="Times New Roman" w:eastAsia="Times New Roman" w:hAnsi="Times New Roman"/>
                <w:color w:val="000000"/>
                <w:sz w:val="21"/>
                <w:lang w:val="ru-RU"/>
              </w:rPr>
              <w:t>ихудожественные</w:t>
            </w:r>
            <w:proofErr w:type="spellEnd"/>
            <w:r w:rsidRPr="00AE5D0F">
              <w:rPr>
                <w:rFonts w:ascii="Times New Roman" w:eastAsia="Times New Roman" w:hAnsi="Times New Roman"/>
                <w:color w:val="000000"/>
                <w:sz w:val="21"/>
                <w:lang w:val="ru-RU"/>
              </w:rPr>
              <w:t xml:space="preserve">, их национально-культурная </w:t>
            </w:r>
            <w:proofErr w:type="spellStart"/>
            <w:r w:rsidRPr="00AE5D0F">
              <w:rPr>
                <w:rFonts w:ascii="Times New Roman" w:eastAsia="Times New Roman" w:hAnsi="Times New Roman"/>
                <w:color w:val="000000"/>
                <w:sz w:val="21"/>
                <w:lang w:val="ru-RU"/>
              </w:rPr>
              <w:t>специфика.Метафора</w:t>
            </w:r>
            <w:proofErr w:type="spellEnd"/>
            <w:r w:rsidRPr="00AE5D0F">
              <w:rPr>
                <w:rFonts w:ascii="Times New Roman" w:eastAsia="Times New Roman" w:hAnsi="Times New Roman"/>
                <w:color w:val="000000"/>
                <w:sz w:val="21"/>
                <w:lang w:val="ru-RU"/>
              </w:rPr>
              <w:t xml:space="preserve">, олицетворение, эпитет как </w:t>
            </w:r>
            <w:r w:rsidRPr="00AE5D0F">
              <w:rPr>
                <w:lang w:val="ru-RU"/>
              </w:rPr>
              <w:br/>
            </w:r>
            <w:r w:rsidRPr="00AE5D0F">
              <w:rPr>
                <w:rFonts w:ascii="Times New Roman" w:eastAsia="Times New Roman" w:hAnsi="Times New Roman"/>
                <w:color w:val="000000"/>
                <w:sz w:val="21"/>
                <w:lang w:val="ru-RU"/>
              </w:rPr>
              <w:t xml:space="preserve">изобразительные средства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29.09.2022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6.</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62" w:lineRule="auto"/>
              <w:ind w:left="62" w:right="720"/>
            </w:pPr>
            <w:r>
              <w:rPr>
                <w:rFonts w:ascii="Times New Roman" w:eastAsia="Times New Roman" w:hAnsi="Times New Roman"/>
                <w:color w:val="000000"/>
                <w:sz w:val="21"/>
              </w:rPr>
              <w:t>Национальная специфика русского фольклора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06.10.2022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FF40D8">
        <w:trPr>
          <w:trHeight w:hRule="exact" w:val="1024"/>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7.</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Крылатые слова, пословицы, поговорки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13.10.2022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71" w:lineRule="auto"/>
              <w:ind w:left="138" w:right="144" w:hanging="138"/>
            </w:pPr>
            <w:r>
              <w:rPr>
                <w:rFonts w:ascii="Times New Roman" w:eastAsia="Times New Roman" w:hAnsi="Times New Roman"/>
                <w:color w:val="000000"/>
                <w:sz w:val="21"/>
              </w:rPr>
              <w:t xml:space="preserve"> Практическая работа; </w:t>
            </w:r>
            <w:r>
              <w:br/>
            </w:r>
            <w:r>
              <w:rPr>
                <w:rFonts w:ascii="Times New Roman" w:eastAsia="Times New Roman" w:hAnsi="Times New Roman"/>
                <w:color w:val="000000"/>
                <w:sz w:val="21"/>
              </w:rPr>
              <w:t>Тестирование;</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8.</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Русские имена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20.10.2022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1322"/>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9.</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ind w:left="62" w:right="432"/>
              <w:rPr>
                <w:lang w:val="ru-RU"/>
              </w:rPr>
            </w:pPr>
            <w:r w:rsidRPr="00AE5D0F">
              <w:rPr>
                <w:rFonts w:ascii="Times New Roman" w:eastAsia="Times New Roman" w:hAnsi="Times New Roman"/>
                <w:color w:val="000000"/>
                <w:sz w:val="21"/>
                <w:lang w:val="ru-RU"/>
              </w:rPr>
              <w:t xml:space="preserve">Язык как зеркало национальной </w:t>
            </w:r>
            <w:r w:rsidRPr="00AE5D0F">
              <w:rPr>
                <w:lang w:val="ru-RU"/>
              </w:rPr>
              <w:br/>
            </w:r>
            <w:proofErr w:type="spellStart"/>
            <w:r w:rsidRPr="00AE5D0F">
              <w:rPr>
                <w:rFonts w:ascii="Times New Roman" w:eastAsia="Times New Roman" w:hAnsi="Times New Roman"/>
                <w:color w:val="000000"/>
                <w:sz w:val="21"/>
                <w:lang w:val="ru-RU"/>
              </w:rPr>
              <w:t>культуры.Представление</w:t>
            </w:r>
            <w:proofErr w:type="spellEnd"/>
            <w:r w:rsidRPr="00AE5D0F">
              <w:rPr>
                <w:rFonts w:ascii="Times New Roman" w:eastAsia="Times New Roman" w:hAnsi="Times New Roman"/>
                <w:color w:val="000000"/>
                <w:sz w:val="21"/>
                <w:lang w:val="ru-RU"/>
              </w:rPr>
              <w:t xml:space="preserve"> проектных, исследовательских </w:t>
            </w:r>
            <w:r w:rsidRPr="00AE5D0F">
              <w:rPr>
                <w:lang w:val="ru-RU"/>
              </w:rPr>
              <w:br/>
            </w:r>
            <w:proofErr w:type="spellStart"/>
            <w:r w:rsidRPr="00AE5D0F">
              <w:rPr>
                <w:rFonts w:ascii="Times New Roman" w:eastAsia="Times New Roman" w:hAnsi="Times New Roman"/>
                <w:color w:val="000000"/>
                <w:sz w:val="21"/>
                <w:lang w:val="ru-RU"/>
              </w:rPr>
              <w:t>работ.Проверочнаяработа</w:t>
            </w:r>
            <w:proofErr w:type="spellEnd"/>
            <w:r w:rsidRPr="00AE5D0F">
              <w:rPr>
                <w:rFonts w:ascii="Times New Roman" w:eastAsia="Times New Roman" w:hAnsi="Times New Roman"/>
                <w:color w:val="000000"/>
                <w:sz w:val="21"/>
                <w:lang w:val="ru-RU"/>
              </w:rPr>
              <w:t xml:space="preserve"> № 1</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1</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03.11.2022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10.</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62" w:lineRule="auto"/>
              <w:ind w:left="62" w:right="432"/>
            </w:pPr>
            <w:r>
              <w:rPr>
                <w:rFonts w:ascii="Times New Roman" w:eastAsia="Times New Roman" w:hAnsi="Times New Roman"/>
                <w:color w:val="000000"/>
                <w:sz w:val="21"/>
              </w:rPr>
              <w:t>Современный русский литературный язык</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10.11.2022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FF40D8">
        <w:trPr>
          <w:trHeight w:hRule="exact" w:val="728"/>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11.</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144"/>
              <w:rPr>
                <w:lang w:val="ru-RU"/>
              </w:rPr>
            </w:pPr>
            <w:r w:rsidRPr="00AE5D0F">
              <w:rPr>
                <w:rFonts w:ascii="Times New Roman" w:eastAsia="Times New Roman" w:hAnsi="Times New Roman"/>
                <w:color w:val="000000"/>
                <w:sz w:val="21"/>
                <w:lang w:val="ru-RU"/>
              </w:rPr>
              <w:t>Русская орфоэпия. Нормы произношения и ударения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17.11.2022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rsidRPr="00E0593D">
        <w:trPr>
          <w:trHeight w:hRule="exact" w:val="1324"/>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12.</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8" w:after="0" w:line="262" w:lineRule="auto"/>
              <w:ind w:left="62" w:right="144"/>
              <w:rPr>
                <w:lang w:val="ru-RU"/>
              </w:rPr>
            </w:pPr>
            <w:r w:rsidRPr="00AE5D0F">
              <w:rPr>
                <w:rFonts w:ascii="Times New Roman" w:eastAsia="Times New Roman" w:hAnsi="Times New Roman"/>
                <w:color w:val="000000"/>
                <w:sz w:val="21"/>
                <w:lang w:val="ru-RU"/>
              </w:rPr>
              <w:t>Русская орфоэпия. Нормы произношения и ударения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24.11.2022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8" w:after="0"/>
              <w:ind w:left="138" w:hanging="138"/>
              <w:rPr>
                <w:lang w:val="ru-RU"/>
              </w:rPr>
            </w:pPr>
            <w:r w:rsidRPr="00AE5D0F">
              <w:rPr>
                <w:rFonts w:ascii="Times New Roman" w:eastAsia="Times New Roman" w:hAnsi="Times New Roman"/>
                <w:color w:val="000000"/>
                <w:sz w:val="21"/>
                <w:lang w:val="ru-RU"/>
              </w:rPr>
              <w:t xml:space="preserve"> Самооценка с </w:t>
            </w:r>
            <w:r w:rsidRPr="00AE5D0F">
              <w:rPr>
                <w:lang w:val="ru-RU"/>
              </w:rPr>
              <w:br/>
            </w:r>
            <w:proofErr w:type="spellStart"/>
            <w:r w:rsidRPr="00AE5D0F">
              <w:rPr>
                <w:rFonts w:ascii="Times New Roman" w:eastAsia="Times New Roman" w:hAnsi="Times New Roman"/>
                <w:color w:val="000000"/>
                <w:sz w:val="21"/>
                <w:lang w:val="ru-RU"/>
              </w:rPr>
              <w:t>использованием«Оценочного</w:t>
            </w:r>
            <w:proofErr w:type="spellEnd"/>
            <w:r w:rsidRPr="00AE5D0F">
              <w:rPr>
                <w:rFonts w:ascii="Times New Roman" w:eastAsia="Times New Roman" w:hAnsi="Times New Roman"/>
                <w:color w:val="000000"/>
                <w:sz w:val="21"/>
                <w:lang w:val="ru-RU"/>
              </w:rPr>
              <w:t xml:space="preserve"> </w:t>
            </w:r>
            <w:r w:rsidRPr="00AE5D0F">
              <w:rPr>
                <w:lang w:val="ru-RU"/>
              </w:rPr>
              <w:br/>
            </w:r>
            <w:r w:rsidRPr="00AE5D0F">
              <w:rPr>
                <w:rFonts w:ascii="Times New Roman" w:eastAsia="Times New Roman" w:hAnsi="Times New Roman"/>
                <w:color w:val="000000"/>
                <w:sz w:val="21"/>
                <w:lang w:val="ru-RU"/>
              </w:rPr>
              <w:t>листа»;</w:t>
            </w:r>
          </w:p>
        </w:tc>
      </w:tr>
      <w:tr w:rsidR="00FF40D8">
        <w:trPr>
          <w:trHeight w:hRule="exact" w:val="75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13.</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2"/>
            </w:pPr>
            <w:r>
              <w:rPr>
                <w:rFonts w:ascii="Times New Roman" w:eastAsia="Times New Roman" w:hAnsi="Times New Roman"/>
                <w:color w:val="000000"/>
                <w:sz w:val="21"/>
              </w:rPr>
              <w:t>Речь точная и выразительная.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01.12.2022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8"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1006"/>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14.</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71" w:lineRule="auto"/>
              <w:ind w:left="62" w:right="288"/>
              <w:rPr>
                <w:lang w:val="ru-RU"/>
              </w:rPr>
            </w:pPr>
            <w:r w:rsidRPr="00AE5D0F">
              <w:rPr>
                <w:rFonts w:ascii="Times New Roman" w:eastAsia="Times New Roman" w:hAnsi="Times New Roman"/>
                <w:color w:val="000000"/>
                <w:sz w:val="21"/>
                <w:lang w:val="ru-RU"/>
              </w:rPr>
              <w:t xml:space="preserve">Основные лексические нормы </w:t>
            </w:r>
            <w:r w:rsidRPr="00AE5D0F">
              <w:rPr>
                <w:lang w:val="ru-RU"/>
              </w:rPr>
              <w:br/>
            </w:r>
            <w:r w:rsidRPr="00AE5D0F">
              <w:rPr>
                <w:rFonts w:ascii="Times New Roman" w:eastAsia="Times New Roman" w:hAnsi="Times New Roman"/>
                <w:color w:val="000000"/>
                <w:sz w:val="21"/>
                <w:lang w:val="ru-RU"/>
              </w:rPr>
              <w:t>современного русского литературного языка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08.12.2022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bl>
    <w:p w:rsidR="00FF40D8" w:rsidRDefault="00FF40D8">
      <w:pPr>
        <w:autoSpaceDE w:val="0"/>
        <w:autoSpaceDN w:val="0"/>
        <w:spacing w:after="0" w:line="14" w:lineRule="exact"/>
      </w:pPr>
    </w:p>
    <w:p w:rsidR="00FF40D8" w:rsidRDefault="00FF40D8">
      <w:pPr>
        <w:sectPr w:rsidR="00FF40D8">
          <w:pgSz w:w="11900" w:h="16840"/>
          <w:pgMar w:top="298" w:right="556" w:bottom="530" w:left="654" w:header="720" w:footer="720" w:gutter="0"/>
          <w:cols w:space="720" w:equalWidth="0">
            <w:col w:w="10690" w:space="0"/>
          </w:cols>
          <w:docGrid w:linePitch="360"/>
        </w:sectPr>
      </w:pPr>
    </w:p>
    <w:p w:rsidR="00FF40D8" w:rsidRDefault="00FF40D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44"/>
        <w:gridCol w:w="3978"/>
        <w:gridCol w:w="642"/>
        <w:gridCol w:w="1428"/>
        <w:gridCol w:w="1470"/>
        <w:gridCol w:w="1090"/>
        <w:gridCol w:w="1608"/>
      </w:tblGrid>
      <w:tr w:rsidR="00FF40D8">
        <w:trPr>
          <w:trHeight w:hRule="exact" w:val="1024"/>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15.</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71" w:lineRule="auto"/>
              <w:ind w:left="62" w:right="288"/>
              <w:rPr>
                <w:lang w:val="ru-RU"/>
              </w:rPr>
            </w:pPr>
            <w:r w:rsidRPr="00AE5D0F">
              <w:rPr>
                <w:rFonts w:ascii="Times New Roman" w:eastAsia="Times New Roman" w:hAnsi="Times New Roman"/>
                <w:color w:val="000000"/>
                <w:sz w:val="21"/>
                <w:lang w:val="ru-RU"/>
              </w:rPr>
              <w:t xml:space="preserve">Основные лексические нормы </w:t>
            </w:r>
            <w:r w:rsidRPr="00AE5D0F">
              <w:rPr>
                <w:lang w:val="ru-RU"/>
              </w:rPr>
              <w:br/>
            </w:r>
            <w:r w:rsidRPr="00AE5D0F">
              <w:rPr>
                <w:rFonts w:ascii="Times New Roman" w:eastAsia="Times New Roman" w:hAnsi="Times New Roman"/>
                <w:color w:val="000000"/>
                <w:sz w:val="21"/>
                <w:lang w:val="ru-RU"/>
              </w:rPr>
              <w:t>современного русского литературного языка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15.12.2022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jc w:val="center"/>
            </w:pPr>
            <w:r>
              <w:rPr>
                <w:rFonts w:ascii="Times New Roman" w:eastAsia="Times New Roman" w:hAnsi="Times New Roman"/>
                <w:color w:val="000000"/>
                <w:sz w:val="21"/>
              </w:rPr>
              <w:t>16.</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8" w:after="0" w:line="262" w:lineRule="auto"/>
              <w:ind w:left="62" w:right="1296"/>
              <w:rPr>
                <w:lang w:val="ru-RU"/>
              </w:rPr>
            </w:pPr>
            <w:r w:rsidRPr="00AE5D0F">
              <w:rPr>
                <w:rFonts w:ascii="Times New Roman" w:eastAsia="Times New Roman" w:hAnsi="Times New Roman"/>
                <w:color w:val="000000"/>
                <w:sz w:val="21"/>
                <w:lang w:val="ru-RU"/>
              </w:rPr>
              <w:t xml:space="preserve">Речь правильная. Основные грамматические нормы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jc w:val="center"/>
            </w:pPr>
            <w:r>
              <w:rPr>
                <w:rFonts w:ascii="Times New Roman" w:eastAsia="Times New Roman" w:hAnsi="Times New Roman"/>
                <w:color w:val="000000"/>
                <w:sz w:val="21"/>
              </w:rPr>
              <w:t>22.12.2022</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pPr>
            <w:r>
              <w:rPr>
                <w:rFonts w:ascii="Times New Roman" w:eastAsia="Times New Roman" w:hAnsi="Times New Roman"/>
                <w:color w:val="000000"/>
                <w:sz w:val="21"/>
              </w:rPr>
              <w:t xml:space="preserve"> Устный опрос;</w:t>
            </w:r>
          </w:p>
        </w:tc>
      </w:tr>
      <w:tr w:rsidR="00FF40D8">
        <w:trPr>
          <w:trHeight w:hRule="exact" w:val="732"/>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17.</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1296"/>
              <w:rPr>
                <w:lang w:val="ru-RU"/>
              </w:rPr>
            </w:pPr>
            <w:r w:rsidRPr="00AE5D0F">
              <w:rPr>
                <w:rFonts w:ascii="Times New Roman" w:eastAsia="Times New Roman" w:hAnsi="Times New Roman"/>
                <w:color w:val="000000"/>
                <w:sz w:val="21"/>
                <w:lang w:val="ru-RU"/>
              </w:rPr>
              <w:t xml:space="preserve">Речь правильная. Основные грамматические нормы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12.01.2023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FF40D8" w:rsidRPr="00E0593D">
        <w:trPr>
          <w:trHeight w:hRule="exact" w:val="132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18.</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30" w:lineRule="auto"/>
              <w:ind w:left="62"/>
              <w:rPr>
                <w:lang w:val="ru-RU"/>
              </w:rPr>
            </w:pPr>
            <w:r w:rsidRPr="00AE5D0F">
              <w:rPr>
                <w:rFonts w:ascii="Times New Roman" w:eastAsia="Times New Roman" w:hAnsi="Times New Roman"/>
                <w:color w:val="000000"/>
                <w:sz w:val="21"/>
                <w:lang w:val="ru-RU"/>
              </w:rPr>
              <w:t>Речевой этикет: нормы и традиции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19.01.2023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ind w:left="138" w:hanging="138"/>
              <w:rPr>
                <w:lang w:val="ru-RU"/>
              </w:rPr>
            </w:pPr>
            <w:r w:rsidRPr="00AE5D0F">
              <w:rPr>
                <w:rFonts w:ascii="Times New Roman" w:eastAsia="Times New Roman" w:hAnsi="Times New Roman"/>
                <w:color w:val="000000"/>
                <w:sz w:val="21"/>
                <w:lang w:val="ru-RU"/>
              </w:rPr>
              <w:t xml:space="preserve"> Самооценка с </w:t>
            </w:r>
            <w:r w:rsidRPr="00AE5D0F">
              <w:rPr>
                <w:lang w:val="ru-RU"/>
              </w:rPr>
              <w:br/>
            </w:r>
            <w:proofErr w:type="spellStart"/>
            <w:r w:rsidRPr="00AE5D0F">
              <w:rPr>
                <w:rFonts w:ascii="Times New Roman" w:eastAsia="Times New Roman" w:hAnsi="Times New Roman"/>
                <w:color w:val="000000"/>
                <w:sz w:val="21"/>
                <w:lang w:val="ru-RU"/>
              </w:rPr>
              <w:t>использованием«Оценочного</w:t>
            </w:r>
            <w:proofErr w:type="spellEnd"/>
            <w:r w:rsidRPr="00AE5D0F">
              <w:rPr>
                <w:rFonts w:ascii="Times New Roman" w:eastAsia="Times New Roman" w:hAnsi="Times New Roman"/>
                <w:color w:val="000000"/>
                <w:sz w:val="21"/>
                <w:lang w:val="ru-RU"/>
              </w:rPr>
              <w:t xml:space="preserve"> </w:t>
            </w:r>
            <w:r w:rsidRPr="00AE5D0F">
              <w:rPr>
                <w:lang w:val="ru-RU"/>
              </w:rPr>
              <w:br/>
            </w:r>
            <w:r w:rsidRPr="00AE5D0F">
              <w:rPr>
                <w:rFonts w:ascii="Times New Roman" w:eastAsia="Times New Roman" w:hAnsi="Times New Roman"/>
                <w:color w:val="000000"/>
                <w:sz w:val="21"/>
                <w:lang w:val="ru-RU"/>
              </w:rPr>
              <w:t>листа»;</w:t>
            </w:r>
          </w:p>
        </w:tc>
      </w:tr>
      <w:tr w:rsidR="00FF40D8">
        <w:trPr>
          <w:trHeight w:hRule="exact" w:val="1322"/>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19.</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ind w:left="62" w:right="288"/>
              <w:rPr>
                <w:lang w:val="ru-RU"/>
              </w:rPr>
            </w:pPr>
            <w:r w:rsidRPr="00AE5D0F">
              <w:rPr>
                <w:rFonts w:ascii="Times New Roman" w:eastAsia="Times New Roman" w:hAnsi="Times New Roman"/>
                <w:color w:val="000000"/>
                <w:sz w:val="21"/>
                <w:lang w:val="ru-RU"/>
              </w:rPr>
              <w:t xml:space="preserve">«Живой как жизнь». Норма и её </w:t>
            </w:r>
            <w:r w:rsidRPr="00AE5D0F">
              <w:rPr>
                <w:lang w:val="ru-RU"/>
              </w:rPr>
              <w:br/>
            </w:r>
            <w:r w:rsidRPr="00AE5D0F">
              <w:rPr>
                <w:rFonts w:ascii="Times New Roman" w:eastAsia="Times New Roman" w:hAnsi="Times New Roman"/>
                <w:color w:val="000000"/>
                <w:sz w:val="21"/>
                <w:lang w:val="ru-RU"/>
              </w:rPr>
              <w:t>варианты.</w:t>
            </w:r>
            <w:r>
              <w:rPr>
                <w:rFonts w:ascii="Times New Roman" w:eastAsia="Times New Roman" w:hAnsi="Times New Roman"/>
                <w:color w:val="000000"/>
                <w:sz w:val="21"/>
                <w:lang w:val="ru-RU"/>
              </w:rPr>
              <w:t xml:space="preserve"> </w:t>
            </w:r>
            <w:r w:rsidRPr="00AE5D0F">
              <w:rPr>
                <w:rFonts w:ascii="Times New Roman" w:eastAsia="Times New Roman" w:hAnsi="Times New Roman"/>
                <w:color w:val="000000"/>
                <w:sz w:val="21"/>
                <w:lang w:val="ru-RU"/>
              </w:rPr>
              <w:t>Представление проектных, исследовательских работ. Проверочная работа № 2</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1</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26.01.2023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20.</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288"/>
              <w:rPr>
                <w:lang w:val="ru-RU"/>
              </w:rPr>
            </w:pPr>
            <w:r w:rsidRPr="00AE5D0F">
              <w:rPr>
                <w:rFonts w:ascii="Times New Roman" w:eastAsia="Times New Roman" w:hAnsi="Times New Roman"/>
                <w:color w:val="000000"/>
                <w:sz w:val="21"/>
                <w:lang w:val="ru-RU"/>
              </w:rPr>
              <w:t>Язык и речь.</w:t>
            </w:r>
            <w:r>
              <w:rPr>
                <w:rFonts w:ascii="Times New Roman" w:eastAsia="Times New Roman" w:hAnsi="Times New Roman"/>
                <w:color w:val="000000"/>
                <w:sz w:val="21"/>
                <w:lang w:val="ru-RU"/>
              </w:rPr>
              <w:t xml:space="preserve"> </w:t>
            </w:r>
            <w:r w:rsidRPr="00AE5D0F">
              <w:rPr>
                <w:rFonts w:ascii="Times New Roman" w:eastAsia="Times New Roman" w:hAnsi="Times New Roman"/>
                <w:color w:val="000000"/>
                <w:sz w:val="21"/>
                <w:lang w:val="ru-RU"/>
              </w:rPr>
              <w:t>Средства выразительности устной речи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02.02.2023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FF40D8">
        <w:trPr>
          <w:trHeight w:hRule="exact" w:val="728"/>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21.</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288"/>
              <w:rPr>
                <w:lang w:val="ru-RU"/>
              </w:rPr>
            </w:pPr>
            <w:r w:rsidRPr="00AE5D0F">
              <w:rPr>
                <w:rFonts w:ascii="Times New Roman" w:eastAsia="Times New Roman" w:hAnsi="Times New Roman"/>
                <w:color w:val="000000"/>
                <w:sz w:val="21"/>
                <w:lang w:val="ru-RU"/>
              </w:rPr>
              <w:t>Язык и речь.</w:t>
            </w:r>
            <w:r>
              <w:rPr>
                <w:rFonts w:ascii="Times New Roman" w:eastAsia="Times New Roman" w:hAnsi="Times New Roman"/>
                <w:color w:val="000000"/>
                <w:sz w:val="21"/>
                <w:lang w:val="ru-RU"/>
              </w:rPr>
              <w:t xml:space="preserve"> </w:t>
            </w:r>
            <w:r w:rsidRPr="00AE5D0F">
              <w:rPr>
                <w:rFonts w:ascii="Times New Roman" w:eastAsia="Times New Roman" w:hAnsi="Times New Roman"/>
                <w:color w:val="000000"/>
                <w:sz w:val="21"/>
                <w:lang w:val="ru-RU"/>
              </w:rPr>
              <w:t>Средства выразительности устной речи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09.02.2023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1026"/>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22.</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8" w:after="0" w:line="271" w:lineRule="auto"/>
              <w:ind w:left="62" w:right="378"/>
              <w:jc w:val="both"/>
              <w:rPr>
                <w:lang w:val="ru-RU"/>
              </w:rPr>
            </w:pPr>
            <w:r w:rsidRPr="00AE5D0F">
              <w:rPr>
                <w:rFonts w:ascii="Times New Roman" w:eastAsia="Times New Roman" w:hAnsi="Times New Roman"/>
                <w:color w:val="000000"/>
                <w:sz w:val="21"/>
                <w:lang w:val="ru-RU"/>
              </w:rPr>
              <w:t xml:space="preserve">Текст и его </w:t>
            </w:r>
            <w:proofErr w:type="spellStart"/>
            <w:r w:rsidRPr="00AE5D0F">
              <w:rPr>
                <w:rFonts w:ascii="Times New Roman" w:eastAsia="Times New Roman" w:hAnsi="Times New Roman"/>
                <w:color w:val="000000"/>
                <w:sz w:val="21"/>
                <w:lang w:val="ru-RU"/>
              </w:rPr>
              <w:t>строение.Композиционные</w:t>
            </w:r>
            <w:proofErr w:type="spellEnd"/>
            <w:r w:rsidRPr="00AE5D0F">
              <w:rPr>
                <w:rFonts w:ascii="Times New Roman" w:eastAsia="Times New Roman" w:hAnsi="Times New Roman"/>
                <w:color w:val="000000"/>
                <w:sz w:val="21"/>
                <w:lang w:val="ru-RU"/>
              </w:rPr>
              <w:t xml:space="preserve"> особенности описания, повествования, рассуждения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16.02.2023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FF40D8">
        <w:trPr>
          <w:trHeight w:hRule="exact" w:val="1028"/>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90" w:after="0" w:line="230" w:lineRule="auto"/>
              <w:jc w:val="center"/>
            </w:pPr>
            <w:r>
              <w:rPr>
                <w:rFonts w:ascii="Times New Roman" w:eastAsia="Times New Roman" w:hAnsi="Times New Roman"/>
                <w:color w:val="000000"/>
                <w:sz w:val="21"/>
              </w:rPr>
              <w:t>23.</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90" w:after="0" w:line="271" w:lineRule="auto"/>
              <w:ind w:left="62" w:right="378"/>
              <w:jc w:val="both"/>
              <w:rPr>
                <w:lang w:val="ru-RU"/>
              </w:rPr>
            </w:pPr>
            <w:r w:rsidRPr="00AE5D0F">
              <w:rPr>
                <w:rFonts w:ascii="Times New Roman" w:eastAsia="Times New Roman" w:hAnsi="Times New Roman"/>
                <w:color w:val="000000"/>
                <w:sz w:val="21"/>
                <w:lang w:val="ru-RU"/>
              </w:rPr>
              <w:t xml:space="preserve">Текст и его </w:t>
            </w:r>
            <w:proofErr w:type="spellStart"/>
            <w:r w:rsidRPr="00AE5D0F">
              <w:rPr>
                <w:rFonts w:ascii="Times New Roman" w:eastAsia="Times New Roman" w:hAnsi="Times New Roman"/>
                <w:color w:val="000000"/>
                <w:sz w:val="21"/>
                <w:lang w:val="ru-RU"/>
              </w:rPr>
              <w:t>строение.Композиционные</w:t>
            </w:r>
            <w:proofErr w:type="spellEnd"/>
            <w:r w:rsidRPr="00AE5D0F">
              <w:rPr>
                <w:rFonts w:ascii="Times New Roman" w:eastAsia="Times New Roman" w:hAnsi="Times New Roman"/>
                <w:color w:val="000000"/>
                <w:sz w:val="21"/>
                <w:lang w:val="ru-RU"/>
              </w:rPr>
              <w:t xml:space="preserve"> особенности описания, повествования, рассуждения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90"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90"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90"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90" w:after="0" w:line="230" w:lineRule="auto"/>
              <w:jc w:val="center"/>
            </w:pPr>
            <w:r>
              <w:rPr>
                <w:rFonts w:ascii="Times New Roman" w:eastAsia="Times New Roman" w:hAnsi="Times New Roman"/>
                <w:color w:val="000000"/>
                <w:sz w:val="21"/>
              </w:rPr>
              <w:t>23.02.2023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90"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728"/>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24.</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 xml:space="preserve">Функциональные разновидности языка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02.03.2023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436"/>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25.</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2"/>
            </w:pPr>
            <w:r>
              <w:rPr>
                <w:rFonts w:ascii="Times New Roman" w:eastAsia="Times New Roman" w:hAnsi="Times New Roman"/>
                <w:color w:val="000000"/>
                <w:sz w:val="21"/>
              </w:rPr>
              <w:t>Разговорная речь. Просьба, извинение</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09.03.2023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FF40D8">
        <w:trPr>
          <w:trHeight w:hRule="exact" w:val="728"/>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26.</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2"/>
            </w:pPr>
            <w:r>
              <w:rPr>
                <w:rFonts w:ascii="Times New Roman" w:eastAsia="Times New Roman" w:hAnsi="Times New Roman"/>
                <w:color w:val="000000"/>
                <w:sz w:val="21"/>
              </w:rPr>
              <w:t>Официально-деловой стиль.Объявление</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16.03.2023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27.</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288"/>
              <w:rPr>
                <w:lang w:val="ru-RU"/>
              </w:rPr>
            </w:pPr>
            <w:r w:rsidRPr="00AE5D0F">
              <w:rPr>
                <w:rFonts w:ascii="Times New Roman" w:eastAsia="Times New Roman" w:hAnsi="Times New Roman"/>
                <w:color w:val="000000"/>
                <w:sz w:val="21"/>
                <w:lang w:val="ru-RU"/>
              </w:rPr>
              <w:t xml:space="preserve">Научно-учебный </w:t>
            </w:r>
            <w:proofErr w:type="spellStart"/>
            <w:r w:rsidRPr="00AE5D0F">
              <w:rPr>
                <w:rFonts w:ascii="Times New Roman" w:eastAsia="Times New Roman" w:hAnsi="Times New Roman"/>
                <w:color w:val="000000"/>
                <w:sz w:val="21"/>
                <w:lang w:val="ru-RU"/>
              </w:rPr>
              <w:t>подстиль</w:t>
            </w:r>
            <w:proofErr w:type="spellEnd"/>
            <w:r w:rsidRPr="00AE5D0F">
              <w:rPr>
                <w:rFonts w:ascii="Times New Roman" w:eastAsia="Times New Roman" w:hAnsi="Times New Roman"/>
                <w:color w:val="000000"/>
                <w:sz w:val="21"/>
                <w:lang w:val="ru-RU"/>
              </w:rPr>
              <w:t>. План ответа на уроке, план текста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23.03.2023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28.</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62" w:lineRule="auto"/>
              <w:ind w:left="62" w:right="864"/>
            </w:pPr>
            <w:r>
              <w:rPr>
                <w:rFonts w:ascii="Times New Roman" w:eastAsia="Times New Roman" w:hAnsi="Times New Roman"/>
                <w:color w:val="000000"/>
                <w:sz w:val="21"/>
              </w:rPr>
              <w:t>Публицистический стиль.Устное выступление</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06.04.2023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1024"/>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29.</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71" w:lineRule="auto"/>
              <w:ind w:left="62"/>
            </w:pPr>
            <w:r>
              <w:rPr>
                <w:rFonts w:ascii="Times New Roman" w:eastAsia="Times New Roman" w:hAnsi="Times New Roman"/>
                <w:color w:val="000000"/>
                <w:sz w:val="21"/>
              </w:rPr>
              <w:t xml:space="preserve">Язык </w:t>
            </w:r>
            <w:r>
              <w:br/>
            </w:r>
            <w:r>
              <w:rPr>
                <w:rFonts w:ascii="Times New Roman" w:eastAsia="Times New Roman" w:hAnsi="Times New Roman"/>
                <w:color w:val="000000"/>
                <w:sz w:val="21"/>
              </w:rPr>
              <w:t>художественнойлитературы.Литературная сказка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13.04.2023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71" w:lineRule="auto"/>
              <w:ind w:left="138" w:right="144" w:hanging="138"/>
            </w:pPr>
            <w:r>
              <w:rPr>
                <w:rFonts w:ascii="Times New Roman" w:eastAsia="Times New Roman" w:hAnsi="Times New Roman"/>
                <w:color w:val="000000"/>
                <w:sz w:val="21"/>
              </w:rPr>
              <w:t xml:space="preserve"> Устный опрос; Письменный </w:t>
            </w:r>
            <w:r>
              <w:br/>
            </w:r>
            <w:r>
              <w:rPr>
                <w:rFonts w:ascii="Times New Roman" w:eastAsia="Times New Roman" w:hAnsi="Times New Roman"/>
                <w:color w:val="000000"/>
                <w:sz w:val="21"/>
              </w:rPr>
              <w:t>контроль;</w:t>
            </w:r>
          </w:p>
        </w:tc>
      </w:tr>
      <w:tr w:rsidR="00FF40D8">
        <w:trPr>
          <w:trHeight w:hRule="exact" w:val="730"/>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30.</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62" w:lineRule="auto"/>
              <w:ind w:left="62" w:right="1872"/>
            </w:pPr>
            <w:r>
              <w:rPr>
                <w:rFonts w:ascii="Times New Roman" w:eastAsia="Times New Roman" w:hAnsi="Times New Roman"/>
                <w:color w:val="000000"/>
                <w:sz w:val="21"/>
              </w:rPr>
              <w:t>Язык художественной литературы.Рассказ</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0" w:lineRule="auto"/>
              <w:jc w:val="center"/>
            </w:pPr>
            <w:r>
              <w:rPr>
                <w:rFonts w:ascii="Times New Roman" w:eastAsia="Times New Roman" w:hAnsi="Times New Roman"/>
                <w:color w:val="000000"/>
                <w:sz w:val="21"/>
              </w:rPr>
              <w:t>20.04.2023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8"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FF40D8">
        <w:trPr>
          <w:trHeight w:hRule="exact" w:val="436"/>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jc w:val="center"/>
            </w:pPr>
            <w:r>
              <w:rPr>
                <w:rFonts w:ascii="Times New Roman" w:eastAsia="Times New Roman" w:hAnsi="Times New Roman"/>
                <w:color w:val="000000"/>
                <w:sz w:val="21"/>
              </w:rPr>
              <w:t>31.</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jc w:val="center"/>
            </w:pPr>
            <w:r>
              <w:rPr>
                <w:rFonts w:ascii="Times New Roman" w:eastAsia="Times New Roman" w:hAnsi="Times New Roman"/>
                <w:color w:val="000000"/>
                <w:sz w:val="21"/>
              </w:rPr>
              <w:t>Особенности языка фольклорных текстов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jc w:val="center"/>
            </w:pPr>
            <w:r>
              <w:rPr>
                <w:rFonts w:ascii="Times New Roman" w:eastAsia="Times New Roman" w:hAnsi="Times New Roman"/>
                <w:color w:val="000000"/>
                <w:sz w:val="21"/>
              </w:rPr>
              <w:t>27.04.2023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3" w:lineRule="auto"/>
            </w:pPr>
            <w:r>
              <w:rPr>
                <w:rFonts w:ascii="Times New Roman" w:eastAsia="Times New Roman" w:hAnsi="Times New Roman"/>
                <w:color w:val="000000"/>
                <w:sz w:val="21"/>
              </w:rPr>
              <w:t xml:space="preserve"> Устный опрос;</w:t>
            </w:r>
          </w:p>
        </w:tc>
      </w:tr>
      <w:tr w:rsidR="00FF40D8">
        <w:trPr>
          <w:trHeight w:hRule="exact" w:val="708"/>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32.</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Особенности языка фольклорных текстов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05.05.2023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bl>
    <w:p w:rsidR="00FF40D8" w:rsidRDefault="00FF40D8">
      <w:pPr>
        <w:autoSpaceDE w:val="0"/>
        <w:autoSpaceDN w:val="0"/>
        <w:spacing w:after="0" w:line="14" w:lineRule="exact"/>
      </w:pPr>
    </w:p>
    <w:p w:rsidR="00FF40D8" w:rsidRDefault="00FF40D8">
      <w:pPr>
        <w:sectPr w:rsidR="00FF40D8">
          <w:pgSz w:w="11900" w:h="16840"/>
          <w:pgMar w:top="284" w:right="556" w:bottom="674" w:left="654" w:header="720" w:footer="720" w:gutter="0"/>
          <w:cols w:space="720" w:equalWidth="0">
            <w:col w:w="10690" w:space="0"/>
          </w:cols>
          <w:docGrid w:linePitch="360"/>
        </w:sectPr>
      </w:pPr>
    </w:p>
    <w:p w:rsidR="00FF40D8" w:rsidRDefault="00FF40D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44"/>
        <w:gridCol w:w="3978"/>
        <w:gridCol w:w="642"/>
        <w:gridCol w:w="1428"/>
        <w:gridCol w:w="1470"/>
        <w:gridCol w:w="1090"/>
        <w:gridCol w:w="1608"/>
      </w:tblGrid>
      <w:tr w:rsidR="00FF40D8">
        <w:trPr>
          <w:trHeight w:hRule="exact" w:val="1024"/>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33.</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71" w:lineRule="auto"/>
              <w:ind w:left="62" w:right="576"/>
              <w:rPr>
                <w:lang w:val="ru-RU"/>
              </w:rPr>
            </w:pPr>
            <w:r w:rsidRPr="00AE5D0F">
              <w:rPr>
                <w:rFonts w:ascii="Times New Roman" w:eastAsia="Times New Roman" w:hAnsi="Times New Roman"/>
                <w:color w:val="000000"/>
                <w:sz w:val="21"/>
                <w:lang w:val="ru-RU"/>
              </w:rPr>
              <w:t xml:space="preserve">Текст и его </w:t>
            </w:r>
            <w:proofErr w:type="spellStart"/>
            <w:r w:rsidRPr="00AE5D0F">
              <w:rPr>
                <w:rFonts w:ascii="Times New Roman" w:eastAsia="Times New Roman" w:hAnsi="Times New Roman"/>
                <w:color w:val="000000"/>
                <w:sz w:val="21"/>
                <w:lang w:val="ru-RU"/>
              </w:rPr>
              <w:t>строение.Представление</w:t>
            </w:r>
            <w:proofErr w:type="spellEnd"/>
            <w:r w:rsidRPr="00AE5D0F">
              <w:rPr>
                <w:rFonts w:ascii="Times New Roman" w:eastAsia="Times New Roman" w:hAnsi="Times New Roman"/>
                <w:color w:val="000000"/>
                <w:sz w:val="21"/>
                <w:lang w:val="ru-RU"/>
              </w:rPr>
              <w:t xml:space="preserve"> </w:t>
            </w:r>
            <w:proofErr w:type="spellStart"/>
            <w:r w:rsidRPr="00AE5D0F">
              <w:rPr>
                <w:rFonts w:ascii="Times New Roman" w:eastAsia="Times New Roman" w:hAnsi="Times New Roman"/>
                <w:color w:val="000000"/>
                <w:sz w:val="21"/>
                <w:lang w:val="ru-RU"/>
              </w:rPr>
              <w:t>проектных,исследовательских</w:t>
            </w:r>
            <w:proofErr w:type="spellEnd"/>
            <w:r w:rsidRPr="00AE5D0F">
              <w:rPr>
                <w:rFonts w:ascii="Times New Roman" w:eastAsia="Times New Roman" w:hAnsi="Times New Roman"/>
                <w:color w:val="000000"/>
                <w:sz w:val="21"/>
                <w:lang w:val="ru-RU"/>
              </w:rPr>
              <w:t xml:space="preserve"> </w:t>
            </w:r>
            <w:r w:rsidRPr="00AE5D0F">
              <w:rPr>
                <w:lang w:val="ru-RU"/>
              </w:rPr>
              <w:br/>
            </w:r>
            <w:proofErr w:type="spellStart"/>
            <w:r w:rsidRPr="00AE5D0F">
              <w:rPr>
                <w:rFonts w:ascii="Times New Roman" w:eastAsia="Times New Roman" w:hAnsi="Times New Roman"/>
                <w:color w:val="000000"/>
                <w:sz w:val="21"/>
                <w:lang w:val="ru-RU"/>
              </w:rPr>
              <w:t>работ.Проверочнаяработа</w:t>
            </w:r>
            <w:proofErr w:type="spellEnd"/>
            <w:r w:rsidRPr="00AE5D0F">
              <w:rPr>
                <w:rFonts w:ascii="Times New Roman" w:eastAsia="Times New Roman" w:hAnsi="Times New Roman"/>
                <w:color w:val="000000"/>
                <w:sz w:val="21"/>
                <w:lang w:val="ru-RU"/>
              </w:rPr>
              <w:t xml:space="preserve"> № 3</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jc w:val="center"/>
            </w:pPr>
            <w:r>
              <w:rPr>
                <w:rFonts w:ascii="Times New Roman" w:eastAsia="Times New Roman" w:hAnsi="Times New Roman"/>
                <w:color w:val="000000"/>
                <w:sz w:val="21"/>
              </w:rPr>
              <w:t>12.05.2023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6"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FF40D8">
        <w:trPr>
          <w:trHeight w:hRule="exact" w:val="1026"/>
        </w:trPr>
        <w:tc>
          <w:tcPr>
            <w:tcW w:w="4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jc w:val="center"/>
            </w:pPr>
            <w:r>
              <w:rPr>
                <w:rFonts w:ascii="Times New Roman" w:eastAsia="Times New Roman" w:hAnsi="Times New Roman"/>
                <w:color w:val="000000"/>
                <w:sz w:val="21"/>
              </w:rPr>
              <w:t>34.</w:t>
            </w:r>
          </w:p>
        </w:tc>
        <w:tc>
          <w:tcPr>
            <w:tcW w:w="397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8" w:after="0" w:line="271" w:lineRule="auto"/>
              <w:ind w:left="62" w:right="576"/>
              <w:rPr>
                <w:lang w:val="ru-RU"/>
              </w:rPr>
            </w:pPr>
            <w:r w:rsidRPr="00AE5D0F">
              <w:rPr>
                <w:rFonts w:ascii="Times New Roman" w:eastAsia="Times New Roman" w:hAnsi="Times New Roman"/>
                <w:color w:val="000000"/>
                <w:sz w:val="21"/>
                <w:lang w:val="ru-RU"/>
              </w:rPr>
              <w:t xml:space="preserve">Текст и его </w:t>
            </w:r>
            <w:proofErr w:type="spellStart"/>
            <w:r w:rsidRPr="00AE5D0F">
              <w:rPr>
                <w:rFonts w:ascii="Times New Roman" w:eastAsia="Times New Roman" w:hAnsi="Times New Roman"/>
                <w:color w:val="000000"/>
                <w:sz w:val="21"/>
                <w:lang w:val="ru-RU"/>
              </w:rPr>
              <w:t>строение.Представление</w:t>
            </w:r>
            <w:proofErr w:type="spellEnd"/>
            <w:r w:rsidRPr="00AE5D0F">
              <w:rPr>
                <w:rFonts w:ascii="Times New Roman" w:eastAsia="Times New Roman" w:hAnsi="Times New Roman"/>
                <w:color w:val="000000"/>
                <w:sz w:val="21"/>
                <w:lang w:val="ru-RU"/>
              </w:rPr>
              <w:t xml:space="preserve"> </w:t>
            </w:r>
            <w:proofErr w:type="spellStart"/>
            <w:r w:rsidRPr="00AE5D0F">
              <w:rPr>
                <w:rFonts w:ascii="Times New Roman" w:eastAsia="Times New Roman" w:hAnsi="Times New Roman"/>
                <w:color w:val="000000"/>
                <w:sz w:val="21"/>
                <w:lang w:val="ru-RU"/>
              </w:rPr>
              <w:t>проектных,исследовательских</w:t>
            </w:r>
            <w:proofErr w:type="spellEnd"/>
            <w:r w:rsidRPr="00AE5D0F">
              <w:rPr>
                <w:rFonts w:ascii="Times New Roman" w:eastAsia="Times New Roman" w:hAnsi="Times New Roman"/>
                <w:color w:val="000000"/>
                <w:sz w:val="21"/>
                <w:lang w:val="ru-RU"/>
              </w:rPr>
              <w:t xml:space="preserve"> </w:t>
            </w:r>
            <w:r w:rsidRPr="00AE5D0F">
              <w:rPr>
                <w:lang w:val="ru-RU"/>
              </w:rPr>
              <w:br/>
            </w:r>
            <w:proofErr w:type="spellStart"/>
            <w:r w:rsidRPr="00AE5D0F">
              <w:rPr>
                <w:rFonts w:ascii="Times New Roman" w:eastAsia="Times New Roman" w:hAnsi="Times New Roman"/>
                <w:color w:val="000000"/>
                <w:sz w:val="21"/>
                <w:lang w:val="ru-RU"/>
              </w:rPr>
              <w:t>работ.Проверочнаяработа</w:t>
            </w:r>
            <w:proofErr w:type="spellEnd"/>
            <w:r w:rsidRPr="00AE5D0F">
              <w:rPr>
                <w:rFonts w:ascii="Times New Roman" w:eastAsia="Times New Roman" w:hAnsi="Times New Roman"/>
                <w:color w:val="000000"/>
                <w:sz w:val="21"/>
                <w:lang w:val="ru-RU"/>
              </w:rPr>
              <w:t xml:space="preserve"> № 3</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ind w:left="64"/>
            </w:pPr>
            <w:r>
              <w:rPr>
                <w:rFonts w:ascii="Times New Roman" w:eastAsia="Times New Roman" w:hAnsi="Times New Roman"/>
                <w:color w:val="000000"/>
                <w:sz w:val="21"/>
              </w:rPr>
              <w:t>1</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ind w:left="66"/>
            </w:pPr>
            <w:r>
              <w:rPr>
                <w:rFonts w:ascii="Times New Roman" w:eastAsia="Times New Roman" w:hAnsi="Times New Roman"/>
                <w:color w:val="000000"/>
                <w:sz w:val="21"/>
              </w:rPr>
              <w:t>1</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ind w:left="64"/>
            </w:pPr>
            <w:r>
              <w:rPr>
                <w:rFonts w:ascii="Times New Roman" w:eastAsia="Times New Roman" w:hAnsi="Times New Roman"/>
                <w:color w:val="000000"/>
                <w:sz w:val="21"/>
              </w:rPr>
              <w:t>0</w:t>
            </w:r>
          </w:p>
        </w:tc>
        <w:tc>
          <w:tcPr>
            <w:tcW w:w="109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8" w:after="0" w:line="233" w:lineRule="auto"/>
              <w:jc w:val="center"/>
            </w:pPr>
            <w:r>
              <w:rPr>
                <w:rFonts w:ascii="Times New Roman" w:eastAsia="Times New Roman" w:hAnsi="Times New Roman"/>
                <w:color w:val="000000"/>
                <w:sz w:val="21"/>
              </w:rPr>
              <w:t>19.05.2023</w:t>
            </w: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tabs>
                <w:tab w:val="left" w:pos="138"/>
              </w:tabs>
              <w:autoSpaceDE w:val="0"/>
              <w:autoSpaceDN w:val="0"/>
              <w:spacing w:before="88"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bl>
    <w:p w:rsidR="00FF40D8" w:rsidRDefault="00FF40D8">
      <w:pPr>
        <w:autoSpaceDE w:val="0"/>
        <w:autoSpaceDN w:val="0"/>
        <w:spacing w:after="0" w:line="14" w:lineRule="exact"/>
      </w:pPr>
    </w:p>
    <w:p w:rsidR="00FF40D8" w:rsidRDefault="00FF40D8">
      <w:pPr>
        <w:sectPr w:rsidR="00FF40D8">
          <w:pgSz w:w="11900" w:h="16840"/>
          <w:pgMar w:top="284" w:right="556" w:bottom="304" w:left="654" w:header="720" w:footer="720" w:gutter="0"/>
          <w:cols w:space="720" w:equalWidth="0">
            <w:col w:w="10690" w:space="0"/>
          </w:cols>
          <w:docGrid w:linePitch="360"/>
        </w:sectPr>
      </w:pPr>
    </w:p>
    <w:p w:rsidR="00FF40D8" w:rsidRDefault="00FF40D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422"/>
        <w:gridCol w:w="642"/>
        <w:gridCol w:w="1428"/>
        <w:gridCol w:w="1470"/>
        <w:gridCol w:w="2698"/>
      </w:tblGrid>
      <w:tr w:rsidR="00FF40D8">
        <w:trPr>
          <w:trHeight w:hRule="exact" w:val="710"/>
        </w:trPr>
        <w:tc>
          <w:tcPr>
            <w:tcW w:w="442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Pr="00AE5D0F" w:rsidRDefault="00AE5D0F">
            <w:pPr>
              <w:autoSpaceDE w:val="0"/>
              <w:autoSpaceDN w:val="0"/>
              <w:spacing w:before="86" w:after="0" w:line="262" w:lineRule="auto"/>
              <w:ind w:left="62" w:right="864"/>
              <w:rPr>
                <w:lang w:val="ru-RU"/>
              </w:rPr>
            </w:pPr>
            <w:r w:rsidRPr="00AE5D0F">
              <w:rPr>
                <w:rFonts w:ascii="Times New Roman" w:eastAsia="Times New Roman" w:hAnsi="Times New Roman"/>
                <w:color w:val="000000"/>
                <w:sz w:val="21"/>
                <w:lang w:val="ru-RU"/>
              </w:rPr>
              <w:t>ОБЩЕЕ КОЛИЧЕСТВО ЧАСОВ ПО ПРОГРАММЕ</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34</w:t>
            </w:r>
          </w:p>
        </w:tc>
        <w:tc>
          <w:tcPr>
            <w:tcW w:w="142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6"/>
            </w:pPr>
            <w:r>
              <w:rPr>
                <w:rFonts w:ascii="Times New Roman" w:eastAsia="Times New Roman" w:hAnsi="Times New Roman"/>
                <w:color w:val="000000"/>
                <w:sz w:val="21"/>
              </w:rPr>
              <w:t>3</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AE5D0F">
            <w:pPr>
              <w:autoSpaceDE w:val="0"/>
              <w:autoSpaceDN w:val="0"/>
              <w:spacing w:before="86" w:after="0" w:line="230" w:lineRule="auto"/>
              <w:ind w:left="64"/>
            </w:pPr>
            <w:r>
              <w:rPr>
                <w:rFonts w:ascii="Times New Roman" w:eastAsia="Times New Roman" w:hAnsi="Times New Roman"/>
                <w:color w:val="000000"/>
                <w:sz w:val="21"/>
              </w:rPr>
              <w:t>16</w:t>
            </w:r>
          </w:p>
        </w:tc>
        <w:tc>
          <w:tcPr>
            <w:tcW w:w="2698" w:type="dxa"/>
            <w:tcBorders>
              <w:top w:val="single" w:sz="4" w:space="0" w:color="000000"/>
              <w:left w:val="single" w:sz="4" w:space="0" w:color="000000"/>
              <w:bottom w:val="single" w:sz="4" w:space="0" w:color="000000"/>
              <w:right w:val="single" w:sz="4" w:space="0" w:color="000000"/>
            </w:tcBorders>
            <w:tcMar>
              <w:left w:w="0" w:type="dxa"/>
              <w:right w:w="0" w:type="dxa"/>
            </w:tcMar>
          </w:tcPr>
          <w:p w:rsidR="00FF40D8" w:rsidRDefault="00FF40D8"/>
        </w:tc>
      </w:tr>
    </w:tbl>
    <w:p w:rsidR="00FF40D8" w:rsidRDefault="00FF40D8">
      <w:pPr>
        <w:autoSpaceDE w:val="0"/>
        <w:autoSpaceDN w:val="0"/>
        <w:spacing w:after="0" w:line="14" w:lineRule="exact"/>
      </w:pPr>
    </w:p>
    <w:p w:rsidR="00FF40D8" w:rsidRDefault="00FF40D8">
      <w:pPr>
        <w:sectPr w:rsidR="00FF40D8">
          <w:pgSz w:w="11900" w:h="16840"/>
          <w:pgMar w:top="284" w:right="556" w:bottom="1440" w:left="654" w:header="720" w:footer="720" w:gutter="0"/>
          <w:cols w:space="720" w:equalWidth="0">
            <w:col w:w="10690" w:space="0"/>
          </w:cols>
          <w:docGrid w:linePitch="360"/>
        </w:sectPr>
      </w:pPr>
    </w:p>
    <w:p w:rsidR="00FF40D8" w:rsidRDefault="00FF40D8">
      <w:pPr>
        <w:autoSpaceDE w:val="0"/>
        <w:autoSpaceDN w:val="0"/>
        <w:spacing w:after="78" w:line="220" w:lineRule="exact"/>
      </w:pPr>
    </w:p>
    <w:p w:rsidR="00FF40D8" w:rsidRDefault="00AE5D0F">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FF40D8" w:rsidRDefault="00AE5D0F">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FF40D8" w:rsidRPr="00AE5D0F" w:rsidRDefault="00AE5D0F">
      <w:pPr>
        <w:autoSpaceDE w:val="0"/>
        <w:autoSpaceDN w:val="0"/>
        <w:spacing w:before="166" w:after="0"/>
        <w:ind w:right="144"/>
        <w:rPr>
          <w:lang w:val="ru-RU"/>
        </w:rPr>
      </w:pPr>
      <w:r w:rsidRPr="00AE5D0F">
        <w:rPr>
          <w:rFonts w:ascii="Times New Roman" w:eastAsia="Times New Roman" w:hAnsi="Times New Roman"/>
          <w:color w:val="000000"/>
          <w:sz w:val="24"/>
          <w:lang w:val="ru-RU"/>
        </w:rPr>
        <w:t xml:space="preserve">Русский родной язык, 5 класс/Александрова О.М., Загоровская О.В., Богданов С.И., Вербицкая Л.А., </w:t>
      </w:r>
      <w:proofErr w:type="spellStart"/>
      <w:r w:rsidRPr="00AE5D0F">
        <w:rPr>
          <w:rFonts w:ascii="Times New Roman" w:eastAsia="Times New Roman" w:hAnsi="Times New Roman"/>
          <w:color w:val="000000"/>
          <w:sz w:val="24"/>
          <w:lang w:val="ru-RU"/>
        </w:rPr>
        <w:t>Гостева</w:t>
      </w:r>
      <w:proofErr w:type="spellEnd"/>
      <w:r w:rsidRPr="00AE5D0F">
        <w:rPr>
          <w:rFonts w:ascii="Times New Roman" w:eastAsia="Times New Roman" w:hAnsi="Times New Roman"/>
          <w:color w:val="000000"/>
          <w:sz w:val="24"/>
          <w:lang w:val="ru-RU"/>
        </w:rPr>
        <w:t xml:space="preserve"> Ю.Н., </w:t>
      </w:r>
      <w:proofErr w:type="spellStart"/>
      <w:r w:rsidRPr="00AE5D0F">
        <w:rPr>
          <w:rFonts w:ascii="Times New Roman" w:eastAsia="Times New Roman" w:hAnsi="Times New Roman"/>
          <w:color w:val="000000"/>
          <w:sz w:val="24"/>
          <w:lang w:val="ru-RU"/>
        </w:rPr>
        <w:t>Добротина</w:t>
      </w:r>
      <w:proofErr w:type="spellEnd"/>
      <w:r w:rsidRPr="00AE5D0F">
        <w:rPr>
          <w:rFonts w:ascii="Times New Roman" w:eastAsia="Times New Roman" w:hAnsi="Times New Roman"/>
          <w:color w:val="000000"/>
          <w:sz w:val="24"/>
          <w:lang w:val="ru-RU"/>
        </w:rPr>
        <w:t xml:space="preserve"> И.Н., </w:t>
      </w:r>
      <w:proofErr w:type="spellStart"/>
      <w:r w:rsidRPr="00AE5D0F">
        <w:rPr>
          <w:rFonts w:ascii="Times New Roman" w:eastAsia="Times New Roman" w:hAnsi="Times New Roman"/>
          <w:color w:val="000000"/>
          <w:sz w:val="24"/>
          <w:lang w:val="ru-RU"/>
        </w:rPr>
        <w:t>Нарушевич</w:t>
      </w:r>
      <w:proofErr w:type="spellEnd"/>
      <w:r w:rsidRPr="00AE5D0F">
        <w:rPr>
          <w:rFonts w:ascii="Times New Roman" w:eastAsia="Times New Roman" w:hAnsi="Times New Roman"/>
          <w:color w:val="000000"/>
          <w:sz w:val="24"/>
          <w:lang w:val="ru-RU"/>
        </w:rPr>
        <w:t xml:space="preserve"> А.Г., Казакова Е.И., Васильевых И.П.; АО «</w:t>
      </w:r>
      <w:proofErr w:type="spellStart"/>
      <w:r w:rsidRPr="00AE5D0F">
        <w:rPr>
          <w:rFonts w:ascii="Times New Roman" w:eastAsia="Times New Roman" w:hAnsi="Times New Roman"/>
          <w:color w:val="000000"/>
          <w:sz w:val="24"/>
          <w:lang w:val="ru-RU"/>
        </w:rPr>
        <w:t>Издательство«Просвещение</w:t>
      </w:r>
      <w:proofErr w:type="spellEnd"/>
      <w:r w:rsidRPr="00AE5D0F">
        <w:rPr>
          <w:rFonts w:ascii="Times New Roman" w:eastAsia="Times New Roman" w:hAnsi="Times New Roman"/>
          <w:color w:val="000000"/>
          <w:sz w:val="24"/>
          <w:lang w:val="ru-RU"/>
        </w:rPr>
        <w:t xml:space="preserve">»; </w:t>
      </w:r>
      <w:r w:rsidRPr="00AE5D0F">
        <w:rPr>
          <w:lang w:val="ru-RU"/>
        </w:rPr>
        <w:br/>
      </w:r>
      <w:r w:rsidRPr="00AE5D0F">
        <w:rPr>
          <w:rFonts w:ascii="Times New Roman" w:eastAsia="Times New Roman" w:hAnsi="Times New Roman"/>
          <w:color w:val="000000"/>
          <w:sz w:val="24"/>
          <w:lang w:val="ru-RU"/>
        </w:rPr>
        <w:t>Введите свой вариант:</w:t>
      </w:r>
    </w:p>
    <w:p w:rsidR="00FF40D8" w:rsidRPr="00AE5D0F" w:rsidRDefault="00AE5D0F">
      <w:pPr>
        <w:autoSpaceDE w:val="0"/>
        <w:autoSpaceDN w:val="0"/>
        <w:spacing w:before="262" w:after="0" w:line="230" w:lineRule="auto"/>
        <w:rPr>
          <w:lang w:val="ru-RU"/>
        </w:rPr>
      </w:pPr>
      <w:r w:rsidRPr="00AE5D0F">
        <w:rPr>
          <w:rFonts w:ascii="Times New Roman" w:eastAsia="Times New Roman" w:hAnsi="Times New Roman"/>
          <w:b/>
          <w:color w:val="000000"/>
          <w:sz w:val="24"/>
          <w:lang w:val="ru-RU"/>
        </w:rPr>
        <w:t>МЕТОДИЧЕСКИЕ МАТЕРИАЛЫ ДЛЯ УЧИТЕЛЯ</w:t>
      </w:r>
    </w:p>
    <w:p w:rsidR="00FF40D8" w:rsidRPr="00AE5D0F" w:rsidRDefault="00AE5D0F">
      <w:pPr>
        <w:autoSpaceDE w:val="0"/>
        <w:autoSpaceDN w:val="0"/>
        <w:spacing w:before="166" w:after="0" w:line="230" w:lineRule="auto"/>
        <w:rPr>
          <w:lang w:val="ru-RU"/>
        </w:rPr>
      </w:pPr>
      <w:r w:rsidRPr="00AE5D0F">
        <w:rPr>
          <w:rFonts w:ascii="Times New Roman" w:eastAsia="Times New Roman" w:hAnsi="Times New Roman"/>
          <w:color w:val="000000"/>
          <w:sz w:val="24"/>
          <w:lang w:val="ru-RU"/>
        </w:rPr>
        <w:t>Егорова Н.В.</w:t>
      </w:r>
    </w:p>
    <w:p w:rsidR="00FF40D8" w:rsidRPr="00AE5D0F" w:rsidRDefault="00AE5D0F">
      <w:pPr>
        <w:autoSpaceDE w:val="0"/>
        <w:autoSpaceDN w:val="0"/>
        <w:spacing w:before="408" w:after="0" w:line="262" w:lineRule="auto"/>
        <w:rPr>
          <w:lang w:val="ru-RU"/>
        </w:rPr>
      </w:pPr>
      <w:r w:rsidRPr="00AE5D0F">
        <w:rPr>
          <w:rFonts w:ascii="Times New Roman" w:eastAsia="Times New Roman" w:hAnsi="Times New Roman"/>
          <w:color w:val="000000"/>
          <w:sz w:val="24"/>
          <w:lang w:val="ru-RU"/>
        </w:rPr>
        <w:t xml:space="preserve">Поурочные разработки по русскому родному языку. 5 </w:t>
      </w:r>
      <w:proofErr w:type="gramStart"/>
      <w:r w:rsidRPr="00AE5D0F">
        <w:rPr>
          <w:rFonts w:ascii="Times New Roman" w:eastAsia="Times New Roman" w:hAnsi="Times New Roman"/>
          <w:color w:val="000000"/>
          <w:sz w:val="24"/>
          <w:lang w:val="ru-RU"/>
        </w:rPr>
        <w:t>класс :</w:t>
      </w:r>
      <w:proofErr w:type="gramEnd"/>
      <w:r w:rsidRPr="00AE5D0F">
        <w:rPr>
          <w:rFonts w:ascii="Times New Roman" w:eastAsia="Times New Roman" w:hAnsi="Times New Roman"/>
          <w:color w:val="000000"/>
          <w:sz w:val="24"/>
          <w:lang w:val="ru-RU"/>
        </w:rPr>
        <w:t xml:space="preserve"> пособие для учителя / Н. В. Егорова. - 3-е изд. - М. : ВАКО, 2022</w:t>
      </w:r>
    </w:p>
    <w:p w:rsidR="00FF40D8" w:rsidRPr="00AE5D0F" w:rsidRDefault="00AE5D0F">
      <w:pPr>
        <w:autoSpaceDE w:val="0"/>
        <w:autoSpaceDN w:val="0"/>
        <w:spacing w:before="262" w:after="0" w:line="230" w:lineRule="auto"/>
        <w:rPr>
          <w:lang w:val="ru-RU"/>
        </w:rPr>
      </w:pPr>
      <w:r w:rsidRPr="00AE5D0F">
        <w:rPr>
          <w:rFonts w:ascii="Times New Roman" w:eastAsia="Times New Roman" w:hAnsi="Times New Roman"/>
          <w:b/>
          <w:color w:val="000000"/>
          <w:sz w:val="24"/>
          <w:lang w:val="ru-RU"/>
        </w:rPr>
        <w:t>ЦИФРОВЫЕ ОБРАЗОВАТЕЛЬНЫЕ РЕСУРСЫ И РЕСУРСЫ СЕТИ ИНТЕРНЕТ</w:t>
      </w:r>
    </w:p>
    <w:p w:rsidR="00FF40D8" w:rsidRPr="00AE5D0F" w:rsidRDefault="00AE5D0F">
      <w:pPr>
        <w:autoSpaceDE w:val="0"/>
        <w:autoSpaceDN w:val="0"/>
        <w:spacing w:before="166" w:after="0" w:line="286" w:lineRule="auto"/>
        <w:rPr>
          <w:lang w:val="ru-RU"/>
        </w:rPr>
      </w:pPr>
      <w:r>
        <w:rPr>
          <w:rFonts w:ascii="Times New Roman" w:eastAsia="Times New Roman" w:hAnsi="Times New Roman"/>
          <w:color w:val="000000"/>
          <w:sz w:val="24"/>
        </w:rPr>
        <w:t>https</w:t>
      </w:r>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E5D0F">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AE5D0F">
        <w:rPr>
          <w:rFonts w:ascii="Times New Roman" w:eastAsia="Times New Roman" w:hAnsi="Times New Roman"/>
          <w:color w:val="000000"/>
          <w:sz w:val="24"/>
          <w:lang w:val="ru-RU"/>
        </w:rPr>
        <w:t xml:space="preserve"> = образовательная платформа </w:t>
      </w:r>
      <w:proofErr w:type="spellStart"/>
      <w:r w:rsidRPr="00AE5D0F">
        <w:rPr>
          <w:rFonts w:ascii="Times New Roman" w:eastAsia="Times New Roman" w:hAnsi="Times New Roman"/>
          <w:color w:val="000000"/>
          <w:sz w:val="24"/>
          <w:lang w:val="ru-RU"/>
        </w:rPr>
        <w:t>Учи.ру</w:t>
      </w:r>
      <w:proofErr w:type="spellEnd"/>
      <w:r w:rsidRPr="00AE5D0F">
        <w:rPr>
          <w:rFonts w:ascii="Times New Roman" w:eastAsia="Times New Roman" w:hAnsi="Times New Roman"/>
          <w:color w:val="000000"/>
          <w:sz w:val="24"/>
          <w:lang w:val="ru-RU"/>
        </w:rPr>
        <w:t xml:space="preserve"> </w:t>
      </w:r>
      <w:r w:rsidRPr="00AE5D0F">
        <w:rPr>
          <w:lang w:val="ru-RU"/>
        </w:rPr>
        <w:br/>
      </w:r>
      <w:proofErr w:type="spellStart"/>
      <w:r>
        <w:rPr>
          <w:rFonts w:ascii="Times New Roman" w:eastAsia="Times New Roman" w:hAnsi="Times New Roman"/>
          <w:color w:val="000000"/>
          <w:sz w:val="24"/>
        </w:rPr>
        <w:t>resh</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E5D0F">
        <w:rPr>
          <w:rFonts w:ascii="Times New Roman" w:eastAsia="Times New Roman" w:hAnsi="Times New Roman"/>
          <w:color w:val="000000"/>
          <w:sz w:val="24"/>
          <w:lang w:val="ru-RU"/>
        </w:rPr>
        <w:t xml:space="preserve"> = Российская электронная школа </w:t>
      </w:r>
      <w:r w:rsidRPr="00AE5D0F">
        <w:rPr>
          <w:lang w:val="ru-RU"/>
        </w:rPr>
        <w:br/>
      </w:r>
      <w:r>
        <w:rPr>
          <w:rFonts w:ascii="Times New Roman" w:eastAsia="Times New Roman" w:hAnsi="Times New Roman"/>
          <w:color w:val="000000"/>
          <w:sz w:val="24"/>
        </w:rPr>
        <w:t>https</w:t>
      </w:r>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E5D0F">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AE5D0F">
        <w:rPr>
          <w:rFonts w:ascii="Times New Roman" w:eastAsia="Times New Roman" w:hAnsi="Times New Roman"/>
          <w:color w:val="000000"/>
          <w:sz w:val="24"/>
          <w:lang w:val="ru-RU"/>
        </w:rPr>
        <w:t xml:space="preserve">/13/ = выразительные средства языка </w:t>
      </w:r>
      <w:r w:rsidRPr="00AE5D0F">
        <w:rPr>
          <w:lang w:val="ru-RU"/>
        </w:rPr>
        <w:br/>
      </w:r>
      <w:r>
        <w:rPr>
          <w:rFonts w:ascii="Times New Roman" w:eastAsia="Times New Roman" w:hAnsi="Times New Roman"/>
          <w:color w:val="000000"/>
          <w:sz w:val="24"/>
        </w:rPr>
        <w:t>https</w:t>
      </w:r>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russkiiyazyk</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tablitsa</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vyirazitelnyie</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sredstva</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yazyika</w:t>
      </w:r>
      <w:proofErr w:type="spellEnd"/>
      <w:r w:rsidRPr="00AE5D0F">
        <w:rPr>
          <w:rFonts w:ascii="Times New Roman" w:eastAsia="Times New Roman" w:hAnsi="Times New Roman"/>
          <w:color w:val="000000"/>
          <w:sz w:val="24"/>
          <w:lang w:val="ru-RU"/>
        </w:rPr>
        <w:t xml:space="preserve"> </w:t>
      </w:r>
      <w:r w:rsidRPr="00AE5D0F">
        <w:rPr>
          <w:lang w:val="ru-RU"/>
        </w:rPr>
        <w:br/>
      </w:r>
      <w:proofErr w:type="spellStart"/>
      <w:r>
        <w:rPr>
          <w:rFonts w:ascii="Times New Roman" w:eastAsia="Times New Roman" w:hAnsi="Times New Roman"/>
          <w:color w:val="000000"/>
          <w:sz w:val="24"/>
        </w:rPr>
        <w:t>rustxt</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dict</w:t>
      </w:r>
      <w:proofErr w:type="spellEnd"/>
      <w:r w:rsidRPr="00AE5D0F">
        <w:rPr>
          <w:rFonts w:ascii="Times New Roman" w:eastAsia="Times New Roman" w:hAnsi="Times New Roman"/>
          <w:color w:val="000000"/>
          <w:sz w:val="24"/>
          <w:lang w:val="ru-RU"/>
        </w:rPr>
        <w:t xml:space="preserve"> = Толковый словарь онлайн </w:t>
      </w:r>
      <w:r w:rsidRPr="00AE5D0F">
        <w:rPr>
          <w:lang w:val="ru-RU"/>
        </w:rPr>
        <w:br/>
      </w:r>
      <w:r>
        <w:rPr>
          <w:rFonts w:ascii="Times New Roman" w:eastAsia="Times New Roman" w:hAnsi="Times New Roman"/>
          <w:color w:val="000000"/>
          <w:sz w:val="24"/>
        </w:rPr>
        <w:t>https</w:t>
      </w:r>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etiketclub</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pravila</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rechevogo</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etiketa</w:t>
      </w:r>
      <w:proofErr w:type="spellEnd"/>
      <w:r w:rsidRPr="00AE5D0F">
        <w:rPr>
          <w:rFonts w:ascii="Times New Roman" w:eastAsia="Times New Roman" w:hAnsi="Times New Roman"/>
          <w:color w:val="000000"/>
          <w:sz w:val="24"/>
          <w:lang w:val="ru-RU"/>
        </w:rPr>
        <w:t xml:space="preserve"> = Правила речевого этикета </w:t>
      </w:r>
      <w:r w:rsidRPr="00AE5D0F">
        <w:rPr>
          <w:lang w:val="ru-RU"/>
        </w:rPr>
        <w:br/>
      </w:r>
      <w:proofErr w:type="spellStart"/>
      <w:r>
        <w:rPr>
          <w:rFonts w:ascii="Times New Roman" w:eastAsia="Times New Roman" w:hAnsi="Times New Roman"/>
          <w:color w:val="000000"/>
          <w:sz w:val="24"/>
        </w:rPr>
        <w:t>russkogo</w:t>
      </w:r>
      <w:proofErr w:type="spellEnd"/>
      <w:r w:rsidRPr="00AE5D0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yazyka</w:t>
      </w:r>
      <w:proofErr w:type="spellEnd"/>
      <w:r w:rsidRPr="00AE5D0F">
        <w:rPr>
          <w:rFonts w:ascii="Times New Roman" w:eastAsia="Times New Roman" w:hAnsi="Times New Roman"/>
          <w:color w:val="000000"/>
          <w:sz w:val="24"/>
          <w:lang w:val="ru-RU"/>
        </w:rPr>
        <w:t>-4787643.</w:t>
      </w:r>
      <w:r>
        <w:rPr>
          <w:rFonts w:ascii="Times New Roman" w:eastAsia="Times New Roman" w:hAnsi="Times New Roman"/>
          <w:color w:val="000000"/>
          <w:sz w:val="24"/>
        </w:rPr>
        <w:t>html</w:t>
      </w:r>
      <w:r w:rsidRPr="00AE5D0F">
        <w:rPr>
          <w:rFonts w:ascii="Times New Roman" w:eastAsia="Times New Roman" w:hAnsi="Times New Roman"/>
          <w:color w:val="000000"/>
          <w:sz w:val="24"/>
          <w:lang w:val="ru-RU"/>
        </w:rPr>
        <w:t xml:space="preserve"> - Лекция о функциональных разновидностях и функциональных стилях русского языка</w:t>
      </w:r>
    </w:p>
    <w:p w:rsidR="00FF40D8" w:rsidRPr="00AE5D0F" w:rsidRDefault="00FF40D8">
      <w:pPr>
        <w:rPr>
          <w:lang w:val="ru-RU"/>
        </w:rPr>
        <w:sectPr w:rsidR="00FF40D8" w:rsidRPr="00AE5D0F">
          <w:pgSz w:w="11900" w:h="16840"/>
          <w:pgMar w:top="298" w:right="650" w:bottom="1440" w:left="666" w:header="720" w:footer="720" w:gutter="0"/>
          <w:cols w:space="720" w:equalWidth="0">
            <w:col w:w="10584" w:space="0"/>
          </w:cols>
          <w:docGrid w:linePitch="360"/>
        </w:sectPr>
      </w:pPr>
    </w:p>
    <w:p w:rsidR="00FF40D8" w:rsidRPr="00AE5D0F" w:rsidRDefault="00FF40D8">
      <w:pPr>
        <w:autoSpaceDE w:val="0"/>
        <w:autoSpaceDN w:val="0"/>
        <w:spacing w:after="78" w:line="220" w:lineRule="exact"/>
        <w:rPr>
          <w:lang w:val="ru-RU"/>
        </w:rPr>
      </w:pPr>
    </w:p>
    <w:p w:rsidR="00FF40D8" w:rsidRPr="00AE5D0F" w:rsidRDefault="00AE5D0F">
      <w:pPr>
        <w:autoSpaceDE w:val="0"/>
        <w:autoSpaceDN w:val="0"/>
        <w:spacing w:after="0" w:line="230" w:lineRule="auto"/>
        <w:rPr>
          <w:lang w:val="ru-RU"/>
        </w:rPr>
      </w:pPr>
      <w:r w:rsidRPr="00AE5D0F">
        <w:rPr>
          <w:rFonts w:ascii="Times New Roman" w:eastAsia="Times New Roman" w:hAnsi="Times New Roman"/>
          <w:b/>
          <w:color w:val="000000"/>
          <w:sz w:val="24"/>
          <w:lang w:val="ru-RU"/>
        </w:rPr>
        <w:t>МАТЕРИАЛЬНО-ТЕХНИЧЕСКОЕ ОБЕСПЕЧЕНИЕ ОБРАЗОВАТЕЛЬНОГО ПРОЦЕССА</w:t>
      </w:r>
    </w:p>
    <w:p w:rsidR="00FF40D8" w:rsidRPr="00AE5D0F" w:rsidRDefault="00AE5D0F">
      <w:pPr>
        <w:autoSpaceDE w:val="0"/>
        <w:autoSpaceDN w:val="0"/>
        <w:spacing w:before="346" w:after="0" w:line="230" w:lineRule="auto"/>
        <w:rPr>
          <w:lang w:val="ru-RU"/>
        </w:rPr>
      </w:pPr>
      <w:r w:rsidRPr="00AE5D0F">
        <w:rPr>
          <w:rFonts w:ascii="Times New Roman" w:eastAsia="Times New Roman" w:hAnsi="Times New Roman"/>
          <w:b/>
          <w:color w:val="000000"/>
          <w:sz w:val="24"/>
          <w:lang w:val="ru-RU"/>
        </w:rPr>
        <w:t>УЧЕБНОЕ ОБОРУДОВАНИЕ</w:t>
      </w:r>
    </w:p>
    <w:p w:rsidR="00FF40D8" w:rsidRPr="00AE5D0F" w:rsidRDefault="00AE5D0F">
      <w:pPr>
        <w:autoSpaceDE w:val="0"/>
        <w:autoSpaceDN w:val="0"/>
        <w:spacing w:before="166" w:after="0" w:line="281" w:lineRule="auto"/>
        <w:ind w:right="144"/>
        <w:rPr>
          <w:lang w:val="ru-RU"/>
        </w:rPr>
      </w:pPr>
      <w:r w:rsidRPr="00AE5D0F">
        <w:rPr>
          <w:rFonts w:ascii="Times New Roman" w:eastAsia="Times New Roman" w:hAnsi="Times New Roman"/>
          <w:color w:val="000000"/>
          <w:sz w:val="24"/>
          <w:lang w:val="ru-RU"/>
        </w:rPr>
        <w:t xml:space="preserve">Русский родной язык, 5 класс/Александрова О.М., Загоровская О.В., Богданов С.И., Вербицкая Л.А., </w:t>
      </w:r>
      <w:proofErr w:type="spellStart"/>
      <w:r w:rsidRPr="00AE5D0F">
        <w:rPr>
          <w:rFonts w:ascii="Times New Roman" w:eastAsia="Times New Roman" w:hAnsi="Times New Roman"/>
          <w:color w:val="000000"/>
          <w:sz w:val="24"/>
          <w:lang w:val="ru-RU"/>
        </w:rPr>
        <w:t>Гостева</w:t>
      </w:r>
      <w:proofErr w:type="spellEnd"/>
      <w:r w:rsidRPr="00AE5D0F">
        <w:rPr>
          <w:rFonts w:ascii="Times New Roman" w:eastAsia="Times New Roman" w:hAnsi="Times New Roman"/>
          <w:color w:val="000000"/>
          <w:sz w:val="24"/>
          <w:lang w:val="ru-RU"/>
        </w:rPr>
        <w:t xml:space="preserve"> Ю.Н., </w:t>
      </w:r>
      <w:proofErr w:type="spellStart"/>
      <w:r w:rsidRPr="00AE5D0F">
        <w:rPr>
          <w:rFonts w:ascii="Times New Roman" w:eastAsia="Times New Roman" w:hAnsi="Times New Roman"/>
          <w:color w:val="000000"/>
          <w:sz w:val="24"/>
          <w:lang w:val="ru-RU"/>
        </w:rPr>
        <w:t>Добротина</w:t>
      </w:r>
      <w:proofErr w:type="spellEnd"/>
      <w:r w:rsidRPr="00AE5D0F">
        <w:rPr>
          <w:rFonts w:ascii="Times New Roman" w:eastAsia="Times New Roman" w:hAnsi="Times New Roman"/>
          <w:color w:val="000000"/>
          <w:sz w:val="24"/>
          <w:lang w:val="ru-RU"/>
        </w:rPr>
        <w:t xml:space="preserve"> И.Н., </w:t>
      </w:r>
      <w:proofErr w:type="spellStart"/>
      <w:r w:rsidRPr="00AE5D0F">
        <w:rPr>
          <w:rFonts w:ascii="Times New Roman" w:eastAsia="Times New Roman" w:hAnsi="Times New Roman"/>
          <w:color w:val="000000"/>
          <w:sz w:val="24"/>
          <w:lang w:val="ru-RU"/>
        </w:rPr>
        <w:t>Нарушевич</w:t>
      </w:r>
      <w:proofErr w:type="spellEnd"/>
      <w:r w:rsidRPr="00AE5D0F">
        <w:rPr>
          <w:rFonts w:ascii="Times New Roman" w:eastAsia="Times New Roman" w:hAnsi="Times New Roman"/>
          <w:color w:val="000000"/>
          <w:sz w:val="24"/>
          <w:lang w:val="ru-RU"/>
        </w:rPr>
        <w:t xml:space="preserve"> А.Г., Казакова Е.И., Васильевых И.П.; АО</w:t>
      </w:r>
      <w:r w:rsidRPr="00AE5D0F">
        <w:rPr>
          <w:lang w:val="ru-RU"/>
        </w:rPr>
        <w:br/>
      </w:r>
      <w:r w:rsidRPr="00AE5D0F">
        <w:rPr>
          <w:rFonts w:ascii="Times New Roman" w:eastAsia="Times New Roman" w:hAnsi="Times New Roman"/>
          <w:color w:val="000000"/>
          <w:sz w:val="24"/>
          <w:lang w:val="ru-RU"/>
        </w:rPr>
        <w:t>«</w:t>
      </w:r>
      <w:proofErr w:type="spellStart"/>
      <w:r w:rsidRPr="00AE5D0F">
        <w:rPr>
          <w:rFonts w:ascii="Times New Roman" w:eastAsia="Times New Roman" w:hAnsi="Times New Roman"/>
          <w:color w:val="000000"/>
          <w:sz w:val="24"/>
          <w:lang w:val="ru-RU"/>
        </w:rPr>
        <w:t>Издательство«Просвещение</w:t>
      </w:r>
      <w:proofErr w:type="spellEnd"/>
      <w:r w:rsidRPr="00AE5D0F">
        <w:rPr>
          <w:rFonts w:ascii="Times New Roman" w:eastAsia="Times New Roman" w:hAnsi="Times New Roman"/>
          <w:color w:val="000000"/>
          <w:sz w:val="24"/>
          <w:lang w:val="ru-RU"/>
        </w:rPr>
        <w:t xml:space="preserve">»; </w:t>
      </w:r>
      <w:r w:rsidRPr="00AE5D0F">
        <w:rPr>
          <w:lang w:val="ru-RU"/>
        </w:rPr>
        <w:br/>
      </w:r>
      <w:r w:rsidRPr="00AE5D0F">
        <w:rPr>
          <w:rFonts w:ascii="Times New Roman" w:eastAsia="Times New Roman" w:hAnsi="Times New Roman"/>
          <w:color w:val="000000"/>
          <w:sz w:val="24"/>
          <w:lang w:val="ru-RU"/>
        </w:rPr>
        <w:t xml:space="preserve">Введите свой вариант: </w:t>
      </w:r>
      <w:r w:rsidRPr="00AE5D0F">
        <w:rPr>
          <w:lang w:val="ru-RU"/>
        </w:rPr>
        <w:br/>
      </w:r>
      <w:r w:rsidRPr="00AE5D0F">
        <w:rPr>
          <w:rFonts w:ascii="Times New Roman" w:eastAsia="Times New Roman" w:hAnsi="Times New Roman"/>
          <w:color w:val="000000"/>
          <w:sz w:val="24"/>
          <w:lang w:val="ru-RU"/>
        </w:rPr>
        <w:t xml:space="preserve">Родной русский язык. 5 класс: </w:t>
      </w:r>
      <w:proofErr w:type="spellStart"/>
      <w:proofErr w:type="gramStart"/>
      <w:r w:rsidRPr="00AE5D0F">
        <w:rPr>
          <w:rFonts w:ascii="Times New Roman" w:eastAsia="Times New Roman" w:hAnsi="Times New Roman"/>
          <w:color w:val="000000"/>
          <w:sz w:val="24"/>
          <w:lang w:val="ru-RU"/>
        </w:rPr>
        <w:t>учеб.для</w:t>
      </w:r>
      <w:proofErr w:type="spellEnd"/>
      <w:proofErr w:type="gramEnd"/>
      <w:r w:rsidRPr="00AE5D0F">
        <w:rPr>
          <w:rFonts w:ascii="Times New Roman" w:eastAsia="Times New Roman" w:hAnsi="Times New Roman"/>
          <w:color w:val="000000"/>
          <w:sz w:val="24"/>
          <w:lang w:val="ru-RU"/>
        </w:rPr>
        <w:t xml:space="preserve"> </w:t>
      </w:r>
      <w:proofErr w:type="spellStart"/>
      <w:r w:rsidRPr="00AE5D0F">
        <w:rPr>
          <w:rFonts w:ascii="Times New Roman" w:eastAsia="Times New Roman" w:hAnsi="Times New Roman"/>
          <w:color w:val="000000"/>
          <w:sz w:val="24"/>
          <w:lang w:val="ru-RU"/>
        </w:rPr>
        <w:t>общеобразоват</w:t>
      </w:r>
      <w:proofErr w:type="spellEnd"/>
      <w:r w:rsidRPr="00AE5D0F">
        <w:rPr>
          <w:rFonts w:ascii="Times New Roman" w:eastAsia="Times New Roman" w:hAnsi="Times New Roman"/>
          <w:color w:val="000000"/>
          <w:sz w:val="24"/>
          <w:lang w:val="ru-RU"/>
        </w:rPr>
        <w:t xml:space="preserve">. организаций/[Р.М. Александрова и др.]. - 3-е изд., стер. - М.: Просвещение, 2022. - 176 </w:t>
      </w:r>
      <w:proofErr w:type="gramStart"/>
      <w:r w:rsidRPr="00AE5D0F">
        <w:rPr>
          <w:rFonts w:ascii="Times New Roman" w:eastAsia="Times New Roman" w:hAnsi="Times New Roman"/>
          <w:color w:val="000000"/>
          <w:sz w:val="24"/>
          <w:lang w:val="ru-RU"/>
        </w:rPr>
        <w:t>с. :</w:t>
      </w:r>
      <w:proofErr w:type="gramEnd"/>
      <w:r w:rsidRPr="00AE5D0F">
        <w:rPr>
          <w:rFonts w:ascii="Times New Roman" w:eastAsia="Times New Roman" w:hAnsi="Times New Roman"/>
          <w:color w:val="000000"/>
          <w:sz w:val="24"/>
          <w:lang w:val="ru-RU"/>
        </w:rPr>
        <w:t xml:space="preserve"> ил</w:t>
      </w:r>
    </w:p>
    <w:p w:rsidR="00FF40D8" w:rsidRPr="00AE5D0F" w:rsidRDefault="00AE5D0F">
      <w:pPr>
        <w:autoSpaceDE w:val="0"/>
        <w:autoSpaceDN w:val="0"/>
        <w:spacing w:before="264" w:after="0" w:line="230" w:lineRule="auto"/>
        <w:rPr>
          <w:lang w:val="ru-RU"/>
        </w:rPr>
      </w:pPr>
      <w:r w:rsidRPr="00AE5D0F">
        <w:rPr>
          <w:rFonts w:ascii="Times New Roman" w:eastAsia="Times New Roman" w:hAnsi="Times New Roman"/>
          <w:b/>
          <w:color w:val="000000"/>
          <w:sz w:val="24"/>
          <w:lang w:val="ru-RU"/>
        </w:rPr>
        <w:t>ОБОРУДОВАНИЕ ДЛЯ ПРОВЕДЕНИЯ ПРАКТИЧЕСКИХ РАБОТ</w:t>
      </w:r>
    </w:p>
    <w:p w:rsidR="00FF40D8" w:rsidRPr="00AE5D0F" w:rsidRDefault="00AE5D0F">
      <w:pPr>
        <w:autoSpaceDE w:val="0"/>
        <w:autoSpaceDN w:val="0"/>
        <w:spacing w:before="168" w:after="0" w:line="230" w:lineRule="auto"/>
        <w:rPr>
          <w:lang w:val="ru-RU"/>
        </w:rPr>
      </w:pPr>
      <w:r w:rsidRPr="00AE5D0F">
        <w:rPr>
          <w:rFonts w:ascii="Times New Roman" w:eastAsia="Times New Roman" w:hAnsi="Times New Roman"/>
          <w:color w:val="000000"/>
          <w:sz w:val="24"/>
          <w:lang w:val="ru-RU"/>
        </w:rPr>
        <w:t>Персональный компьютер, экран</w:t>
      </w:r>
    </w:p>
    <w:p w:rsidR="00FF40D8" w:rsidRPr="00AE5D0F" w:rsidRDefault="00FF40D8">
      <w:pPr>
        <w:rPr>
          <w:lang w:val="ru-RU"/>
        </w:rPr>
        <w:sectPr w:rsidR="00FF40D8" w:rsidRPr="00AE5D0F">
          <w:pgSz w:w="11900" w:h="16840"/>
          <w:pgMar w:top="298" w:right="650" w:bottom="1440" w:left="666" w:header="720" w:footer="720" w:gutter="0"/>
          <w:cols w:space="720" w:equalWidth="0">
            <w:col w:w="10584" w:space="0"/>
          </w:cols>
          <w:docGrid w:linePitch="360"/>
        </w:sectPr>
      </w:pPr>
    </w:p>
    <w:p w:rsidR="00AE5D0F" w:rsidRPr="00AE5D0F" w:rsidRDefault="00AE5D0F">
      <w:pPr>
        <w:rPr>
          <w:lang w:val="ru-RU"/>
        </w:rPr>
      </w:pPr>
    </w:p>
    <w:sectPr w:rsidR="00AE5D0F" w:rsidRPr="00AE5D0F"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6F173D"/>
    <w:rsid w:val="00AA1D8D"/>
    <w:rsid w:val="00AE5D0F"/>
    <w:rsid w:val="00B47730"/>
    <w:rsid w:val="00CB0664"/>
    <w:rsid w:val="00D62E78"/>
    <w:rsid w:val="00E0593D"/>
    <w:rsid w:val="00FC693F"/>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95E40"/>
  <w14:defaultImageDpi w14:val="300"/>
  <w15:docId w15:val="{BA8F6F2B-EAD9-4609-885F-33F7500B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F37B-94E2-438D-94AA-01A51FDF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7010</Words>
  <Characters>39962</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Корнева</cp:lastModifiedBy>
  <cp:revision>6</cp:revision>
  <dcterms:created xsi:type="dcterms:W3CDTF">2013-12-23T23:15:00Z</dcterms:created>
  <dcterms:modified xsi:type="dcterms:W3CDTF">2022-09-12T05:18:00Z</dcterms:modified>
  <cp:category/>
</cp:coreProperties>
</file>